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F1" w:rsidRPr="00F972A9" w:rsidRDefault="00C33DF1" w:rsidP="00C33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B30" w:rsidRPr="0089681C" w:rsidRDefault="001B2B30" w:rsidP="0089681C">
      <w:pPr>
        <w:pStyle w:val="70"/>
        <w:shd w:val="clear" w:color="auto" w:fill="auto"/>
        <w:spacing w:line="240" w:lineRule="auto"/>
        <w:rPr>
          <w:rStyle w:val="7"/>
          <w:b/>
          <w:bCs/>
        </w:rPr>
      </w:pPr>
    </w:p>
    <w:p w:rsidR="00C33DF1" w:rsidRPr="0089681C" w:rsidRDefault="0089681C" w:rsidP="0089681C">
      <w:pPr>
        <w:pStyle w:val="70"/>
        <w:shd w:val="clear" w:color="auto" w:fill="auto"/>
        <w:spacing w:line="240" w:lineRule="auto"/>
        <w:rPr>
          <w:rStyle w:val="7"/>
          <w:b/>
          <w:bCs/>
        </w:rPr>
      </w:pPr>
      <w:r w:rsidRPr="0089681C">
        <w:rPr>
          <w:rStyle w:val="7"/>
          <w:b/>
          <w:bCs/>
        </w:rPr>
        <w:t xml:space="preserve">Муниципальное общеобразовательное бюджетное учреждение основная общеобразовательная школа №27 станицы Вознесенской муниципального образования </w:t>
      </w:r>
      <w:proofErr w:type="spellStart"/>
      <w:r w:rsidRPr="0089681C">
        <w:rPr>
          <w:rStyle w:val="7"/>
          <w:b/>
          <w:bCs/>
        </w:rPr>
        <w:t>Лабинский</w:t>
      </w:r>
      <w:proofErr w:type="spellEnd"/>
      <w:r w:rsidRPr="0089681C">
        <w:rPr>
          <w:rStyle w:val="7"/>
          <w:b/>
          <w:bCs/>
        </w:rPr>
        <w:t xml:space="preserve"> район</w:t>
      </w:r>
    </w:p>
    <w:p w:rsidR="001B2B30" w:rsidRPr="0089681C" w:rsidRDefault="001B2B30" w:rsidP="0089681C">
      <w:pPr>
        <w:pStyle w:val="70"/>
        <w:shd w:val="clear" w:color="auto" w:fill="auto"/>
        <w:spacing w:line="240" w:lineRule="auto"/>
        <w:rPr>
          <w:rStyle w:val="7"/>
          <w:b/>
          <w:bCs/>
        </w:rPr>
      </w:pPr>
    </w:p>
    <w:p w:rsidR="001B2B30" w:rsidRPr="0089681C" w:rsidRDefault="001B2B30" w:rsidP="0089681C">
      <w:pPr>
        <w:pStyle w:val="70"/>
        <w:shd w:val="clear" w:color="auto" w:fill="auto"/>
        <w:spacing w:line="240" w:lineRule="auto"/>
        <w:rPr>
          <w:rStyle w:val="7"/>
          <w:b/>
          <w:bCs/>
        </w:rPr>
      </w:pPr>
    </w:p>
    <w:p w:rsidR="001B2B30" w:rsidRPr="0089681C" w:rsidRDefault="001B2B30" w:rsidP="0089681C">
      <w:pPr>
        <w:pStyle w:val="70"/>
        <w:shd w:val="clear" w:color="auto" w:fill="auto"/>
        <w:spacing w:line="240" w:lineRule="auto"/>
        <w:rPr>
          <w:rStyle w:val="7"/>
          <w:b/>
          <w:bCs/>
        </w:rPr>
      </w:pPr>
    </w:p>
    <w:p w:rsidR="001B2B30" w:rsidRPr="0089681C" w:rsidRDefault="001B2B30" w:rsidP="0089681C">
      <w:pPr>
        <w:pStyle w:val="70"/>
        <w:shd w:val="clear" w:color="auto" w:fill="auto"/>
        <w:spacing w:line="240" w:lineRule="auto"/>
        <w:rPr>
          <w:rStyle w:val="7"/>
          <w:b/>
          <w:bCs/>
        </w:rPr>
      </w:pPr>
      <w:r w:rsidRPr="0089681C">
        <w:rPr>
          <w:rStyle w:val="7"/>
          <w:b/>
          <w:bCs/>
        </w:rPr>
        <w:t>ПРИКАЗ</w:t>
      </w:r>
    </w:p>
    <w:p w:rsidR="00240F0A" w:rsidRPr="001B2B30" w:rsidRDefault="00240F0A" w:rsidP="001B2B30">
      <w:pPr>
        <w:pStyle w:val="70"/>
        <w:shd w:val="clear" w:color="auto" w:fill="auto"/>
        <w:spacing w:line="240" w:lineRule="auto"/>
      </w:pPr>
    </w:p>
    <w:p w:rsidR="001B2B30" w:rsidRDefault="001B2B30" w:rsidP="001B2B30">
      <w:pPr>
        <w:pStyle w:val="70"/>
        <w:shd w:val="clear" w:color="auto" w:fill="auto"/>
        <w:tabs>
          <w:tab w:val="left" w:pos="7474"/>
        </w:tabs>
        <w:spacing w:line="240" w:lineRule="auto"/>
        <w:jc w:val="both"/>
        <w:rPr>
          <w:rStyle w:val="7"/>
          <w:bCs/>
        </w:rPr>
      </w:pPr>
      <w:r w:rsidRPr="001B2B30">
        <w:rPr>
          <w:rStyle w:val="7"/>
          <w:bCs/>
        </w:rPr>
        <w:t xml:space="preserve">от </w:t>
      </w:r>
      <w:r w:rsidR="00240F0A" w:rsidRPr="00240F0A">
        <w:rPr>
          <w:rStyle w:val="7"/>
          <w:bCs/>
          <w:u w:val="single"/>
        </w:rPr>
        <w:t>29</w:t>
      </w:r>
      <w:r w:rsidRPr="00240F0A">
        <w:rPr>
          <w:rStyle w:val="7"/>
          <w:bCs/>
          <w:u w:val="single"/>
        </w:rPr>
        <w:t>.</w:t>
      </w:r>
      <w:r w:rsidR="00240F0A" w:rsidRPr="00240F0A">
        <w:rPr>
          <w:rStyle w:val="7"/>
          <w:bCs/>
          <w:u w:val="single"/>
        </w:rPr>
        <w:t>03</w:t>
      </w:r>
      <w:r w:rsidRPr="00240F0A">
        <w:rPr>
          <w:rStyle w:val="7"/>
          <w:bCs/>
          <w:u w:val="single"/>
        </w:rPr>
        <w:t>.201</w:t>
      </w:r>
      <w:r w:rsidR="00240F0A" w:rsidRPr="00240F0A">
        <w:rPr>
          <w:rStyle w:val="7"/>
          <w:bCs/>
          <w:u w:val="single"/>
        </w:rPr>
        <w:t>9</w:t>
      </w:r>
      <w:r w:rsidRPr="00240F0A">
        <w:rPr>
          <w:rStyle w:val="7"/>
          <w:bCs/>
          <w:u w:val="single"/>
        </w:rPr>
        <w:t xml:space="preserve"> г</w:t>
      </w:r>
      <w:r w:rsidR="00240F0A" w:rsidRPr="00240F0A">
        <w:rPr>
          <w:rStyle w:val="7"/>
          <w:bCs/>
          <w:u w:val="single"/>
        </w:rPr>
        <w:t>ода</w:t>
      </w:r>
      <w:r w:rsidRPr="001B2B30">
        <w:rPr>
          <w:rStyle w:val="7"/>
          <w:bCs/>
        </w:rPr>
        <w:tab/>
        <w:t xml:space="preserve">№ </w:t>
      </w:r>
      <w:bookmarkStart w:id="0" w:name="_GoBack"/>
      <w:bookmarkEnd w:id="0"/>
      <w:r w:rsidR="003071C4" w:rsidRPr="003071C4">
        <w:rPr>
          <w:rStyle w:val="7"/>
          <w:bCs/>
        </w:rPr>
        <w:t>65</w:t>
      </w:r>
    </w:p>
    <w:p w:rsidR="004075EE" w:rsidRPr="001B2B30" w:rsidRDefault="004075EE" w:rsidP="001B2B30">
      <w:pPr>
        <w:pStyle w:val="70"/>
        <w:shd w:val="clear" w:color="auto" w:fill="auto"/>
        <w:tabs>
          <w:tab w:val="left" w:pos="7474"/>
        </w:tabs>
        <w:spacing w:line="240" w:lineRule="auto"/>
        <w:jc w:val="both"/>
      </w:pPr>
    </w:p>
    <w:p w:rsidR="004075EE" w:rsidRPr="0089681C" w:rsidRDefault="0089681C" w:rsidP="00240F0A">
      <w:pPr>
        <w:pStyle w:val="70"/>
        <w:shd w:val="clear" w:color="auto" w:fill="auto"/>
        <w:spacing w:line="240" w:lineRule="auto"/>
        <w:rPr>
          <w:rStyle w:val="7"/>
          <w:b/>
          <w:bCs/>
        </w:rPr>
      </w:pPr>
      <w:r w:rsidRPr="0089681C">
        <w:rPr>
          <w:rStyle w:val="7"/>
          <w:b/>
          <w:bCs/>
        </w:rPr>
        <w:t>«</w:t>
      </w:r>
      <w:r w:rsidR="001B2B30" w:rsidRPr="0089681C">
        <w:rPr>
          <w:rStyle w:val="7"/>
          <w:b/>
          <w:bCs/>
        </w:rPr>
        <w:t xml:space="preserve">Об утверждении плана мероприятий по </w:t>
      </w:r>
      <w:r w:rsidR="000D13B4" w:rsidRPr="0089681C">
        <w:rPr>
          <w:rStyle w:val="7"/>
          <w:b/>
          <w:bCs/>
        </w:rPr>
        <w:t xml:space="preserve">повышению качества условий оказания услуг и </w:t>
      </w:r>
      <w:r w:rsidR="001B2B30" w:rsidRPr="0089681C">
        <w:rPr>
          <w:rStyle w:val="7"/>
          <w:b/>
          <w:bCs/>
        </w:rPr>
        <w:t xml:space="preserve">устранению недостатков, выявленных в ходе </w:t>
      </w:r>
      <w:r w:rsidR="004075EE" w:rsidRPr="0089681C">
        <w:rPr>
          <w:rStyle w:val="7"/>
          <w:b/>
          <w:bCs/>
        </w:rPr>
        <w:t xml:space="preserve">проведения </w:t>
      </w:r>
      <w:r w:rsidR="001B2B30" w:rsidRPr="0089681C">
        <w:rPr>
          <w:rStyle w:val="7"/>
          <w:b/>
          <w:bCs/>
        </w:rPr>
        <w:t xml:space="preserve">независимой оценки </w:t>
      </w:r>
      <w:r w:rsidR="000D13B4" w:rsidRPr="0089681C">
        <w:rPr>
          <w:rStyle w:val="7"/>
          <w:b/>
          <w:bCs/>
        </w:rPr>
        <w:t xml:space="preserve">работы </w:t>
      </w:r>
      <w:r w:rsidRPr="0089681C">
        <w:rPr>
          <w:rStyle w:val="7"/>
          <w:b/>
          <w:bCs/>
        </w:rPr>
        <w:t xml:space="preserve">МОБУ ООШ № 27 станицы Вознесенской </w:t>
      </w:r>
      <w:proofErr w:type="spellStart"/>
      <w:r w:rsidRPr="0089681C">
        <w:rPr>
          <w:rStyle w:val="7"/>
          <w:b/>
          <w:bCs/>
        </w:rPr>
        <w:t>Лабинского</w:t>
      </w:r>
      <w:proofErr w:type="spellEnd"/>
      <w:r w:rsidRPr="0089681C">
        <w:rPr>
          <w:rStyle w:val="7"/>
          <w:b/>
          <w:bCs/>
        </w:rPr>
        <w:t xml:space="preserve"> района </w:t>
      </w:r>
      <w:r w:rsidR="000D13B4" w:rsidRPr="0089681C">
        <w:rPr>
          <w:rStyle w:val="7"/>
          <w:b/>
          <w:bCs/>
        </w:rPr>
        <w:t>в 2018 году</w:t>
      </w:r>
      <w:r w:rsidRPr="0089681C">
        <w:rPr>
          <w:rStyle w:val="7"/>
          <w:b/>
          <w:bCs/>
        </w:rPr>
        <w:t>»</w:t>
      </w:r>
    </w:p>
    <w:p w:rsidR="001B2B30" w:rsidRPr="001B2B30" w:rsidRDefault="001B2B30" w:rsidP="001B2B30">
      <w:pPr>
        <w:pStyle w:val="70"/>
        <w:shd w:val="clear" w:color="auto" w:fill="auto"/>
        <w:spacing w:line="240" w:lineRule="auto"/>
        <w:jc w:val="left"/>
      </w:pPr>
    </w:p>
    <w:p w:rsidR="001B2B30" w:rsidRPr="001B2B30" w:rsidRDefault="00240F0A" w:rsidP="008F01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1F4">
        <w:rPr>
          <w:rStyle w:val="6"/>
        </w:rPr>
        <w:tab/>
      </w:r>
      <w:r w:rsidR="004A7FDF" w:rsidRPr="008F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письма администрации муниципального образования </w:t>
      </w:r>
      <w:proofErr w:type="spellStart"/>
      <w:r w:rsidR="004A7FDF" w:rsidRPr="008F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Лабинский</w:t>
      </w:r>
      <w:proofErr w:type="spellEnd"/>
      <w:r w:rsidR="004A7FDF" w:rsidRPr="008F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от 13 марта № 89/05.1-04 «</w:t>
      </w:r>
      <w:r w:rsidR="004A7FDF" w:rsidRPr="008F01F4">
        <w:rPr>
          <w:rFonts w:ascii="Times New Roman" w:hAnsi="Times New Roman" w:cs="Times New Roman"/>
          <w:sz w:val="28"/>
          <w:szCs w:val="28"/>
        </w:rPr>
        <w:t>О результатах НОКО за 2018 год и разработке планов по устранению недостатков»</w:t>
      </w:r>
      <w:r w:rsidR="00805958" w:rsidRPr="008F01F4">
        <w:rPr>
          <w:rFonts w:ascii="Times New Roman" w:hAnsi="Times New Roman" w:cs="Times New Roman"/>
          <w:sz w:val="28"/>
          <w:szCs w:val="28"/>
        </w:rPr>
        <w:t>, в</w:t>
      </w:r>
      <w:r w:rsidR="001B2B30" w:rsidRPr="008F01F4">
        <w:rPr>
          <w:rStyle w:val="6"/>
        </w:rPr>
        <w:t xml:space="preserve"> соответствии с </w:t>
      </w:r>
      <w:r w:rsidR="00AD679F" w:rsidRPr="008F01F4">
        <w:rPr>
          <w:rStyle w:val="6"/>
        </w:rPr>
        <w:t xml:space="preserve">приказом управления образования </w:t>
      </w:r>
      <w:proofErr w:type="spellStart"/>
      <w:r w:rsidR="00AD679F" w:rsidRPr="008F01F4">
        <w:rPr>
          <w:rStyle w:val="6"/>
        </w:rPr>
        <w:t>Лабинск</w:t>
      </w:r>
      <w:r w:rsidR="008F01F4" w:rsidRPr="008F01F4">
        <w:rPr>
          <w:rStyle w:val="6"/>
        </w:rPr>
        <w:t>ого</w:t>
      </w:r>
      <w:proofErr w:type="spellEnd"/>
      <w:r w:rsidR="008F01F4" w:rsidRPr="008F01F4">
        <w:rPr>
          <w:rStyle w:val="6"/>
        </w:rPr>
        <w:t xml:space="preserve"> района</w:t>
      </w:r>
      <w:r w:rsidR="008F01F4">
        <w:rPr>
          <w:rStyle w:val="6"/>
        </w:rPr>
        <w:t xml:space="preserve"> от 18 марта 2019 года № 280</w:t>
      </w:r>
      <w:r w:rsidR="008F01F4" w:rsidRPr="008F01F4">
        <w:rPr>
          <w:rStyle w:val="6"/>
        </w:rPr>
        <w:t xml:space="preserve"> </w:t>
      </w:r>
      <w:r w:rsidR="008F01F4">
        <w:rPr>
          <w:rStyle w:val="6"/>
        </w:rPr>
        <w:t>«</w:t>
      </w:r>
      <w:r w:rsidR="008F01F4" w:rsidRPr="008F01F4">
        <w:rPr>
          <w:rFonts w:ascii="Times New Roman" w:hAnsi="Times New Roman" w:cs="Times New Roman"/>
          <w:sz w:val="28"/>
          <w:szCs w:val="28"/>
        </w:rPr>
        <w:t xml:space="preserve">О результатах рассмотрения независимой оценки качества </w:t>
      </w:r>
      <w:r w:rsidR="008F01F4" w:rsidRPr="008F01F4">
        <w:rPr>
          <w:rFonts w:ascii="Times New Roman" w:hAnsi="Times New Roman" w:cs="Times New Roman"/>
          <w:bCs/>
          <w:sz w:val="28"/>
          <w:szCs w:val="28"/>
        </w:rPr>
        <w:t xml:space="preserve">условий осуществления образовательной деятельности организациями, осуществляющими образовательную деятельность </w:t>
      </w:r>
      <w:r w:rsidR="008F01F4" w:rsidRPr="008F01F4">
        <w:rPr>
          <w:rFonts w:ascii="Times New Roman" w:hAnsi="Times New Roman" w:cs="Times New Roman"/>
          <w:sz w:val="28"/>
          <w:szCs w:val="28"/>
        </w:rPr>
        <w:t>в Лабинском районе, в 2018 году</w:t>
      </w:r>
      <w:r w:rsidR="008F01F4">
        <w:rPr>
          <w:rFonts w:ascii="Times New Roman" w:hAnsi="Times New Roman" w:cs="Times New Roman"/>
          <w:sz w:val="28"/>
          <w:szCs w:val="28"/>
        </w:rPr>
        <w:t>»</w:t>
      </w:r>
      <w:r w:rsidR="00B727B5">
        <w:rPr>
          <w:rStyle w:val="6"/>
        </w:rPr>
        <w:t xml:space="preserve"> </w:t>
      </w:r>
      <w:r w:rsidR="008F01F4">
        <w:rPr>
          <w:rStyle w:val="7"/>
          <w:b w:val="0"/>
          <w:bCs w:val="0"/>
        </w:rPr>
        <w:t>п р и к а з ы в а ю</w:t>
      </w:r>
      <w:r w:rsidR="001B2B30" w:rsidRPr="001B2B30">
        <w:rPr>
          <w:rStyle w:val="7"/>
          <w:b w:val="0"/>
          <w:bCs w:val="0"/>
        </w:rPr>
        <w:t>:</w:t>
      </w:r>
    </w:p>
    <w:p w:rsidR="001B2B30" w:rsidRPr="001B2B30" w:rsidRDefault="00B727B5" w:rsidP="00240F0A">
      <w:pPr>
        <w:pStyle w:val="6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709"/>
        <w:jc w:val="both"/>
      </w:pPr>
      <w:r>
        <w:rPr>
          <w:rStyle w:val="6"/>
        </w:rPr>
        <w:t>У</w:t>
      </w:r>
      <w:r w:rsidR="001B2B30" w:rsidRPr="001B2B30">
        <w:rPr>
          <w:rStyle w:val="6"/>
        </w:rPr>
        <w:t xml:space="preserve">твердить план </w:t>
      </w:r>
      <w:r w:rsidR="004075EE">
        <w:rPr>
          <w:rStyle w:val="6"/>
        </w:rPr>
        <w:t xml:space="preserve">мероприятий </w:t>
      </w:r>
      <w:r w:rsidR="001B2B30" w:rsidRPr="001B2B30">
        <w:rPr>
          <w:rStyle w:val="6"/>
        </w:rPr>
        <w:t xml:space="preserve">по устранению недостатков, выявленных </w:t>
      </w:r>
      <w:r w:rsidR="008F01F4">
        <w:rPr>
          <w:rStyle w:val="6"/>
        </w:rPr>
        <w:t xml:space="preserve">в 2018 году </w:t>
      </w:r>
      <w:r w:rsidR="001B2B30" w:rsidRPr="001B2B30">
        <w:rPr>
          <w:rStyle w:val="6"/>
        </w:rPr>
        <w:t xml:space="preserve">в ходе </w:t>
      </w:r>
      <w:r w:rsidR="004075EE">
        <w:rPr>
          <w:rStyle w:val="6"/>
        </w:rPr>
        <w:t xml:space="preserve">проведения </w:t>
      </w:r>
      <w:r w:rsidR="001B2B30" w:rsidRPr="001B2B30">
        <w:rPr>
          <w:rStyle w:val="6"/>
        </w:rPr>
        <w:t xml:space="preserve">независимой оценки качества условий оказания </w:t>
      </w:r>
      <w:r w:rsidR="001B2B30" w:rsidRPr="0089681C">
        <w:rPr>
          <w:rStyle w:val="6"/>
        </w:rPr>
        <w:t xml:space="preserve">услуг </w:t>
      </w:r>
      <w:r w:rsidR="0089681C" w:rsidRPr="0089681C">
        <w:rPr>
          <w:rStyle w:val="6"/>
        </w:rPr>
        <w:t>МОБУ О</w:t>
      </w:r>
      <w:r w:rsidR="008F01F4" w:rsidRPr="0089681C">
        <w:rPr>
          <w:rStyle w:val="6"/>
        </w:rPr>
        <w:t>ОШ №</w:t>
      </w:r>
      <w:r w:rsidR="0089681C" w:rsidRPr="0089681C">
        <w:rPr>
          <w:rStyle w:val="6"/>
        </w:rPr>
        <w:t xml:space="preserve">27 </w:t>
      </w:r>
      <w:r w:rsidR="0089681C">
        <w:rPr>
          <w:rStyle w:val="6"/>
        </w:rPr>
        <w:t xml:space="preserve">станицы Вознесенской </w:t>
      </w:r>
      <w:proofErr w:type="spellStart"/>
      <w:r w:rsidR="0089681C">
        <w:rPr>
          <w:rStyle w:val="6"/>
        </w:rPr>
        <w:t>Лабинского</w:t>
      </w:r>
      <w:proofErr w:type="spellEnd"/>
      <w:r w:rsidR="0089681C">
        <w:rPr>
          <w:rStyle w:val="6"/>
        </w:rPr>
        <w:t xml:space="preserve"> района </w:t>
      </w:r>
      <w:r w:rsidR="008F01F4">
        <w:rPr>
          <w:rStyle w:val="6"/>
        </w:rPr>
        <w:t>(далее – План мероприятий) (приложение</w:t>
      </w:r>
      <w:r w:rsidR="001B2B30" w:rsidRPr="001B2B30">
        <w:rPr>
          <w:rStyle w:val="6"/>
        </w:rPr>
        <w:t>).</w:t>
      </w:r>
    </w:p>
    <w:p w:rsidR="001B2B30" w:rsidRPr="001B2B30" w:rsidRDefault="008F01F4" w:rsidP="00240F0A">
      <w:pPr>
        <w:pStyle w:val="6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709"/>
        <w:jc w:val="both"/>
      </w:pPr>
      <w:r>
        <w:rPr>
          <w:rStyle w:val="6"/>
        </w:rPr>
        <w:t>Разместить П</w:t>
      </w:r>
      <w:r w:rsidR="001B2B30" w:rsidRPr="001B2B30">
        <w:rPr>
          <w:rStyle w:val="6"/>
        </w:rPr>
        <w:t xml:space="preserve">лан мероприятий на официальном сайте </w:t>
      </w:r>
      <w:r w:rsidR="0089681C" w:rsidRPr="0089681C">
        <w:rPr>
          <w:rStyle w:val="6"/>
        </w:rPr>
        <w:t xml:space="preserve">МОБУ ООШ №27 </w:t>
      </w:r>
      <w:r w:rsidR="0089681C">
        <w:rPr>
          <w:rStyle w:val="6"/>
        </w:rPr>
        <w:t xml:space="preserve">станицы Вознесенской </w:t>
      </w:r>
      <w:proofErr w:type="spellStart"/>
      <w:r w:rsidR="0089681C">
        <w:rPr>
          <w:rStyle w:val="6"/>
        </w:rPr>
        <w:t>Лабинского</w:t>
      </w:r>
      <w:proofErr w:type="spellEnd"/>
      <w:r w:rsidR="0089681C">
        <w:rPr>
          <w:rStyle w:val="6"/>
        </w:rPr>
        <w:t xml:space="preserve"> </w:t>
      </w:r>
      <w:proofErr w:type="gramStart"/>
      <w:r w:rsidR="0089681C">
        <w:rPr>
          <w:rStyle w:val="6"/>
        </w:rPr>
        <w:t>района</w:t>
      </w:r>
      <w:r w:rsidR="00B727B5">
        <w:rPr>
          <w:rStyle w:val="6"/>
        </w:rPr>
        <w:t xml:space="preserve"> </w:t>
      </w:r>
      <w:r>
        <w:rPr>
          <w:rStyle w:val="6"/>
        </w:rPr>
        <w:t xml:space="preserve"> в</w:t>
      </w:r>
      <w:proofErr w:type="gramEnd"/>
      <w:r>
        <w:rPr>
          <w:rStyle w:val="6"/>
        </w:rPr>
        <w:t xml:space="preserve"> разделе «</w:t>
      </w:r>
      <w:r w:rsidR="00C57E9E">
        <w:rPr>
          <w:rStyle w:val="6"/>
        </w:rPr>
        <w:t xml:space="preserve">Независимая оценка качества работы </w:t>
      </w:r>
      <w:r w:rsidR="0089681C" w:rsidRPr="0089681C">
        <w:rPr>
          <w:rStyle w:val="6"/>
        </w:rPr>
        <w:t xml:space="preserve">МОБУ ООШ №27 </w:t>
      </w:r>
      <w:r w:rsidR="0089681C">
        <w:rPr>
          <w:rStyle w:val="6"/>
        </w:rPr>
        <w:t xml:space="preserve">станицы Вознесенской </w:t>
      </w:r>
      <w:proofErr w:type="spellStart"/>
      <w:r w:rsidR="0089681C">
        <w:rPr>
          <w:rStyle w:val="6"/>
        </w:rPr>
        <w:t>Лабинского</w:t>
      </w:r>
      <w:proofErr w:type="spellEnd"/>
      <w:r w:rsidR="0089681C">
        <w:rPr>
          <w:rStyle w:val="6"/>
        </w:rPr>
        <w:t xml:space="preserve"> района</w:t>
      </w:r>
      <w:r>
        <w:rPr>
          <w:rStyle w:val="6"/>
        </w:rPr>
        <w:t>»</w:t>
      </w:r>
      <w:r w:rsidR="001B2B30" w:rsidRPr="001B2B30">
        <w:rPr>
          <w:rStyle w:val="6"/>
        </w:rPr>
        <w:t>.</w:t>
      </w:r>
    </w:p>
    <w:p w:rsidR="001B2B30" w:rsidRPr="008F01F4" w:rsidRDefault="001B2B30" w:rsidP="00240F0A">
      <w:pPr>
        <w:pStyle w:val="6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rStyle w:val="6"/>
          <w:shd w:val="clear" w:color="auto" w:fill="auto"/>
        </w:rPr>
      </w:pPr>
      <w:r w:rsidRPr="001B2B30">
        <w:rPr>
          <w:rStyle w:val="6"/>
        </w:rPr>
        <w:t xml:space="preserve">Контроль </w:t>
      </w:r>
      <w:r w:rsidR="008F01F4">
        <w:rPr>
          <w:rStyle w:val="6"/>
        </w:rPr>
        <w:t>над</w:t>
      </w:r>
      <w:r w:rsidRPr="001B2B30">
        <w:rPr>
          <w:rStyle w:val="6"/>
        </w:rPr>
        <w:t xml:space="preserve"> исполнением приказа оставляю за собой.</w:t>
      </w:r>
    </w:p>
    <w:p w:rsidR="008F01F4" w:rsidRPr="00240F0A" w:rsidRDefault="008F01F4" w:rsidP="00240F0A">
      <w:pPr>
        <w:pStyle w:val="6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rStyle w:val="6"/>
          <w:shd w:val="clear" w:color="auto" w:fill="auto"/>
        </w:rPr>
      </w:pPr>
      <w:r>
        <w:rPr>
          <w:rStyle w:val="6"/>
        </w:rPr>
        <w:t>Приказ вступает в силу со дня его подписания.</w:t>
      </w:r>
    </w:p>
    <w:p w:rsidR="00240F0A" w:rsidRDefault="00240F0A" w:rsidP="00AD679F">
      <w:pPr>
        <w:pStyle w:val="6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Style w:val="6"/>
        </w:rPr>
      </w:pPr>
    </w:p>
    <w:p w:rsidR="00240F0A" w:rsidRPr="001B2B30" w:rsidRDefault="00240F0A" w:rsidP="00AD679F">
      <w:pPr>
        <w:pStyle w:val="60"/>
        <w:shd w:val="clear" w:color="auto" w:fill="auto"/>
        <w:tabs>
          <w:tab w:val="left" w:pos="0"/>
        </w:tabs>
        <w:spacing w:before="0" w:line="240" w:lineRule="auto"/>
        <w:ind w:firstLine="0"/>
        <w:jc w:val="both"/>
      </w:pPr>
    </w:p>
    <w:p w:rsidR="0089681C" w:rsidRDefault="001B2B30" w:rsidP="00AD679F">
      <w:pPr>
        <w:pStyle w:val="70"/>
        <w:shd w:val="clear" w:color="auto" w:fill="auto"/>
        <w:tabs>
          <w:tab w:val="left" w:pos="6840"/>
        </w:tabs>
        <w:spacing w:line="240" w:lineRule="auto"/>
        <w:jc w:val="both"/>
        <w:rPr>
          <w:rStyle w:val="6"/>
          <w:b w:val="0"/>
        </w:rPr>
      </w:pPr>
      <w:r w:rsidRPr="001B2B30">
        <w:rPr>
          <w:rStyle w:val="7"/>
          <w:bCs/>
        </w:rPr>
        <w:t>Директор</w:t>
      </w:r>
      <w:r w:rsidR="00240F0A">
        <w:rPr>
          <w:rStyle w:val="7"/>
          <w:bCs/>
        </w:rPr>
        <w:t xml:space="preserve"> </w:t>
      </w:r>
      <w:r w:rsidR="0089681C" w:rsidRPr="0089681C">
        <w:rPr>
          <w:rStyle w:val="6"/>
          <w:b w:val="0"/>
        </w:rPr>
        <w:t xml:space="preserve">МОБУ ООШ №27 </w:t>
      </w:r>
    </w:p>
    <w:p w:rsidR="001B2B30" w:rsidRPr="001B2B30" w:rsidRDefault="0089681C" w:rsidP="00AD679F">
      <w:pPr>
        <w:pStyle w:val="70"/>
        <w:shd w:val="clear" w:color="auto" w:fill="auto"/>
        <w:tabs>
          <w:tab w:val="left" w:pos="6840"/>
        </w:tabs>
        <w:spacing w:line="240" w:lineRule="auto"/>
        <w:jc w:val="both"/>
      </w:pPr>
      <w:r w:rsidRPr="0089681C">
        <w:rPr>
          <w:rStyle w:val="6"/>
          <w:b w:val="0"/>
        </w:rPr>
        <w:t xml:space="preserve">станицы Вознесенской </w:t>
      </w:r>
      <w:proofErr w:type="spellStart"/>
      <w:r w:rsidRPr="0089681C">
        <w:rPr>
          <w:rStyle w:val="6"/>
          <w:b w:val="0"/>
        </w:rPr>
        <w:t>Лабинского</w:t>
      </w:r>
      <w:proofErr w:type="spellEnd"/>
      <w:r w:rsidRPr="0089681C">
        <w:rPr>
          <w:rStyle w:val="6"/>
          <w:b w:val="0"/>
        </w:rPr>
        <w:t xml:space="preserve"> района</w:t>
      </w:r>
      <w:r>
        <w:rPr>
          <w:rStyle w:val="6"/>
          <w:b w:val="0"/>
        </w:rPr>
        <w:t xml:space="preserve">                                   /</w:t>
      </w:r>
      <w:proofErr w:type="spellStart"/>
      <w:r>
        <w:rPr>
          <w:rStyle w:val="6"/>
          <w:b w:val="0"/>
        </w:rPr>
        <w:t>Н.В.Гойда</w:t>
      </w:r>
      <w:proofErr w:type="spellEnd"/>
      <w:r>
        <w:rPr>
          <w:rStyle w:val="6"/>
          <w:b w:val="0"/>
        </w:rPr>
        <w:t>/</w:t>
      </w:r>
    </w:p>
    <w:p w:rsidR="00AD679F" w:rsidRDefault="00AD679F" w:rsidP="00AD679F">
      <w:pPr>
        <w:pStyle w:val="70"/>
        <w:shd w:val="clear" w:color="auto" w:fill="auto"/>
        <w:spacing w:line="240" w:lineRule="auto"/>
        <w:ind w:right="6019"/>
        <w:jc w:val="both"/>
        <w:rPr>
          <w:rStyle w:val="7"/>
          <w:bCs/>
          <w:color w:val="000000"/>
        </w:rPr>
      </w:pPr>
    </w:p>
    <w:p w:rsidR="00AD679F" w:rsidRDefault="00AD679F" w:rsidP="00AD679F">
      <w:pPr>
        <w:pStyle w:val="70"/>
        <w:shd w:val="clear" w:color="auto" w:fill="auto"/>
        <w:spacing w:line="240" w:lineRule="auto"/>
        <w:ind w:right="6019"/>
        <w:jc w:val="both"/>
        <w:rPr>
          <w:rStyle w:val="7"/>
          <w:bCs/>
          <w:color w:val="000000"/>
        </w:rPr>
      </w:pPr>
    </w:p>
    <w:p w:rsidR="00CB1DE3" w:rsidRPr="00CB1DE3" w:rsidRDefault="00CB1DE3" w:rsidP="00AD679F">
      <w:pPr>
        <w:pStyle w:val="70"/>
        <w:shd w:val="clear" w:color="auto" w:fill="auto"/>
        <w:spacing w:line="240" w:lineRule="auto"/>
        <w:ind w:right="6019"/>
        <w:jc w:val="both"/>
      </w:pPr>
      <w:r w:rsidRPr="00CB1DE3">
        <w:rPr>
          <w:rStyle w:val="7"/>
          <w:bCs/>
          <w:color w:val="000000"/>
        </w:rPr>
        <w:t>С приказом ознакомлены:</w:t>
      </w:r>
    </w:p>
    <w:p w:rsidR="00240F0A" w:rsidRDefault="00240F0A" w:rsidP="00AD6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F0A" w:rsidRDefault="00240F0A" w:rsidP="00AD6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9A9" w:rsidRDefault="007629A9" w:rsidP="00AD6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629A9" w:rsidSect="000761C2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28AE" w:rsidRPr="006F28AE" w:rsidRDefault="006F28AE" w:rsidP="00701E7E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F28AE" w:rsidRPr="006F28AE" w:rsidRDefault="006F28AE" w:rsidP="00701E7E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6F28AE"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  <w:r w:rsidR="0089681C" w:rsidRPr="0089681C">
        <w:rPr>
          <w:rFonts w:ascii="Times New Roman" w:hAnsi="Times New Roman" w:cs="Times New Roman"/>
          <w:sz w:val="28"/>
          <w:szCs w:val="28"/>
        </w:rPr>
        <w:t xml:space="preserve">МОБУ ООШ № 27станицы Вознесенской </w:t>
      </w:r>
      <w:proofErr w:type="spellStart"/>
      <w:r w:rsidR="0089681C" w:rsidRPr="0089681C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89681C" w:rsidRPr="0089681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F28AE" w:rsidRPr="006F28AE" w:rsidRDefault="006F28AE" w:rsidP="00701E7E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6F28AE">
        <w:rPr>
          <w:rFonts w:ascii="Times New Roman" w:hAnsi="Times New Roman" w:cs="Times New Roman"/>
          <w:sz w:val="28"/>
          <w:szCs w:val="28"/>
        </w:rPr>
        <w:t xml:space="preserve">от </w:t>
      </w:r>
      <w:r w:rsidRPr="006F28AE">
        <w:rPr>
          <w:rFonts w:ascii="Times New Roman" w:hAnsi="Times New Roman" w:cs="Times New Roman"/>
          <w:sz w:val="28"/>
          <w:szCs w:val="28"/>
          <w:u w:val="single"/>
        </w:rPr>
        <w:t>29.03.2019 года</w:t>
      </w:r>
      <w:r w:rsidRPr="006F28AE">
        <w:rPr>
          <w:rFonts w:ascii="Times New Roman" w:hAnsi="Times New Roman" w:cs="Times New Roman"/>
          <w:sz w:val="28"/>
          <w:szCs w:val="28"/>
        </w:rPr>
        <w:t xml:space="preserve"> № </w:t>
      </w:r>
      <w:r w:rsidR="003071C4" w:rsidRPr="003071C4">
        <w:rPr>
          <w:rFonts w:ascii="Times New Roman" w:hAnsi="Times New Roman" w:cs="Times New Roman"/>
          <w:sz w:val="28"/>
          <w:szCs w:val="28"/>
        </w:rPr>
        <w:t>65</w:t>
      </w:r>
    </w:p>
    <w:p w:rsidR="00A31F48" w:rsidRDefault="00A31F48" w:rsidP="00701E7E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701E7E" w:rsidRPr="001B2B30" w:rsidRDefault="00701E7E" w:rsidP="001B2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E9E" w:rsidRDefault="005973BE" w:rsidP="00C57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A31F48">
        <w:rPr>
          <w:rFonts w:ascii="Times New Roman" w:hAnsi="Times New Roman"/>
          <w:b/>
          <w:sz w:val="28"/>
          <w:szCs w:val="28"/>
        </w:rPr>
        <w:t>МЕРОПРИЯТИЙ</w:t>
      </w:r>
      <w:r w:rsidR="00C57E9E" w:rsidRPr="00C57E9E">
        <w:rPr>
          <w:rFonts w:ascii="Times New Roman" w:hAnsi="Times New Roman"/>
          <w:b/>
          <w:sz w:val="28"/>
          <w:szCs w:val="28"/>
        </w:rPr>
        <w:t xml:space="preserve"> </w:t>
      </w:r>
      <w:r w:rsidR="00C57E9E">
        <w:rPr>
          <w:rFonts w:ascii="Times New Roman" w:hAnsi="Times New Roman"/>
          <w:b/>
          <w:sz w:val="28"/>
          <w:szCs w:val="28"/>
        </w:rPr>
        <w:t>НА 2019 – 2020 ГОДЫ</w:t>
      </w:r>
    </w:p>
    <w:p w:rsidR="000D13B4" w:rsidRDefault="006014A5" w:rsidP="00701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E5B">
        <w:rPr>
          <w:rFonts w:ascii="Times New Roman" w:hAnsi="Times New Roman"/>
          <w:b/>
          <w:sz w:val="28"/>
          <w:szCs w:val="28"/>
        </w:rPr>
        <w:t xml:space="preserve">по </w:t>
      </w:r>
      <w:r w:rsidR="000D13B4">
        <w:rPr>
          <w:rStyle w:val="7"/>
          <w:bCs w:val="0"/>
        </w:rPr>
        <w:t>повышению качества условий оказания услуг</w:t>
      </w:r>
      <w:r w:rsidR="000D13B4" w:rsidRPr="00D20E5B">
        <w:rPr>
          <w:rFonts w:ascii="Times New Roman" w:hAnsi="Times New Roman"/>
          <w:b/>
          <w:sz w:val="28"/>
          <w:szCs w:val="28"/>
        </w:rPr>
        <w:t xml:space="preserve"> </w:t>
      </w:r>
      <w:r w:rsidR="000D13B4">
        <w:rPr>
          <w:rFonts w:ascii="Times New Roman" w:hAnsi="Times New Roman"/>
          <w:b/>
          <w:sz w:val="28"/>
          <w:szCs w:val="28"/>
        </w:rPr>
        <w:t xml:space="preserve">и </w:t>
      </w:r>
      <w:r w:rsidRPr="00D20E5B">
        <w:rPr>
          <w:rFonts w:ascii="Times New Roman" w:hAnsi="Times New Roman"/>
          <w:b/>
          <w:sz w:val="28"/>
          <w:szCs w:val="28"/>
        </w:rPr>
        <w:t>у</w:t>
      </w:r>
      <w:r w:rsidR="005973BE">
        <w:rPr>
          <w:rFonts w:ascii="Times New Roman" w:hAnsi="Times New Roman"/>
          <w:b/>
          <w:sz w:val="28"/>
          <w:szCs w:val="28"/>
        </w:rPr>
        <w:t>стран</w:t>
      </w:r>
      <w:r w:rsidRPr="00D20E5B">
        <w:rPr>
          <w:rFonts w:ascii="Times New Roman" w:hAnsi="Times New Roman"/>
          <w:b/>
          <w:sz w:val="28"/>
          <w:szCs w:val="28"/>
        </w:rPr>
        <w:t xml:space="preserve">ению </w:t>
      </w:r>
      <w:r w:rsidR="005973BE">
        <w:rPr>
          <w:rFonts w:ascii="Times New Roman" w:hAnsi="Times New Roman"/>
          <w:b/>
          <w:sz w:val="28"/>
          <w:szCs w:val="28"/>
        </w:rPr>
        <w:t xml:space="preserve">недостатков, выявленных в ходе </w:t>
      </w:r>
      <w:r w:rsidR="006F28AE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5973BE">
        <w:rPr>
          <w:rFonts w:ascii="Times New Roman" w:hAnsi="Times New Roman"/>
          <w:b/>
          <w:sz w:val="28"/>
          <w:szCs w:val="28"/>
        </w:rPr>
        <w:t xml:space="preserve">независимой оценки качества условий оказания </w:t>
      </w:r>
      <w:r w:rsidR="005973BE" w:rsidRPr="00952CFE">
        <w:rPr>
          <w:rFonts w:ascii="Times New Roman" w:hAnsi="Times New Roman"/>
          <w:b/>
          <w:sz w:val="28"/>
          <w:szCs w:val="28"/>
        </w:rPr>
        <w:t xml:space="preserve">услуг </w:t>
      </w:r>
      <w:r w:rsidR="0089681C" w:rsidRPr="00952CFE">
        <w:rPr>
          <w:rFonts w:ascii="Times New Roman" w:hAnsi="Times New Roman"/>
          <w:b/>
          <w:sz w:val="28"/>
          <w:szCs w:val="28"/>
        </w:rPr>
        <w:t>МОБУ О</w:t>
      </w:r>
      <w:r w:rsidR="006F28AE" w:rsidRPr="00952CFE">
        <w:rPr>
          <w:rFonts w:ascii="Times New Roman" w:hAnsi="Times New Roman"/>
          <w:b/>
          <w:sz w:val="28"/>
          <w:szCs w:val="28"/>
        </w:rPr>
        <w:t xml:space="preserve">ОШ № </w:t>
      </w:r>
      <w:r w:rsidR="0089681C" w:rsidRPr="00952CFE">
        <w:rPr>
          <w:rFonts w:ascii="Times New Roman" w:hAnsi="Times New Roman"/>
          <w:b/>
          <w:sz w:val="28"/>
          <w:szCs w:val="28"/>
        </w:rPr>
        <w:t xml:space="preserve">27станицы Вознесенской </w:t>
      </w:r>
      <w:proofErr w:type="spellStart"/>
      <w:r w:rsidR="0089681C" w:rsidRPr="00952CFE">
        <w:rPr>
          <w:rFonts w:ascii="Times New Roman" w:hAnsi="Times New Roman"/>
          <w:b/>
          <w:sz w:val="28"/>
          <w:szCs w:val="28"/>
        </w:rPr>
        <w:t>Лабинского</w:t>
      </w:r>
      <w:proofErr w:type="spellEnd"/>
      <w:r w:rsidR="0089681C" w:rsidRPr="00952CFE">
        <w:rPr>
          <w:rFonts w:ascii="Times New Roman" w:hAnsi="Times New Roman"/>
          <w:b/>
          <w:sz w:val="28"/>
          <w:szCs w:val="28"/>
        </w:rPr>
        <w:t xml:space="preserve"> района</w:t>
      </w:r>
      <w:r w:rsidR="009477D0">
        <w:rPr>
          <w:rFonts w:ascii="Times New Roman" w:hAnsi="Times New Roman"/>
          <w:b/>
          <w:sz w:val="28"/>
          <w:szCs w:val="28"/>
        </w:rPr>
        <w:t xml:space="preserve"> </w:t>
      </w:r>
      <w:r w:rsidR="000D13B4">
        <w:rPr>
          <w:rFonts w:ascii="Times New Roman" w:hAnsi="Times New Roman"/>
          <w:b/>
          <w:sz w:val="28"/>
          <w:szCs w:val="28"/>
        </w:rPr>
        <w:t xml:space="preserve">в 2018 году </w:t>
      </w:r>
    </w:p>
    <w:p w:rsidR="00FA7583" w:rsidRDefault="00FA7583" w:rsidP="00701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0"/>
    </w:p>
    <w:p w:rsidR="006C35BE" w:rsidRPr="00FA7583" w:rsidRDefault="006C35BE" w:rsidP="00701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7583">
        <w:rPr>
          <w:rStyle w:val="11"/>
          <w:bCs w:val="0"/>
          <w:color w:val="000000"/>
          <w:sz w:val="28"/>
          <w:szCs w:val="28"/>
        </w:rPr>
        <w:t>Пояснительная записка</w:t>
      </w:r>
      <w:bookmarkEnd w:id="1"/>
    </w:p>
    <w:p w:rsidR="00784696" w:rsidRDefault="00CE0AC1" w:rsidP="00701E7E">
      <w:pPr>
        <w:pStyle w:val="21"/>
        <w:spacing w:before="0" w:after="0" w:line="240" w:lineRule="auto"/>
        <w:ind w:firstLine="709"/>
        <w:rPr>
          <w:bCs/>
          <w:sz w:val="28"/>
          <w:szCs w:val="28"/>
        </w:rPr>
      </w:pPr>
      <w:r w:rsidRPr="00E84E53">
        <w:rPr>
          <w:bCs/>
          <w:sz w:val="28"/>
          <w:szCs w:val="28"/>
        </w:rPr>
        <w:t xml:space="preserve">На основании </w:t>
      </w:r>
      <w:r w:rsidR="00784696" w:rsidRPr="00E84E53">
        <w:rPr>
          <w:bCs/>
          <w:sz w:val="28"/>
          <w:szCs w:val="28"/>
        </w:rPr>
        <w:t>следующих нормативных документов</w:t>
      </w:r>
      <w:r w:rsidR="002E40CF">
        <w:rPr>
          <w:bCs/>
          <w:sz w:val="28"/>
          <w:szCs w:val="28"/>
        </w:rPr>
        <w:t xml:space="preserve"> и актов</w:t>
      </w:r>
      <w:r w:rsidR="00784696" w:rsidRPr="00E84E53">
        <w:rPr>
          <w:bCs/>
          <w:sz w:val="28"/>
          <w:szCs w:val="28"/>
        </w:rPr>
        <w:t>:</w:t>
      </w:r>
    </w:p>
    <w:p w:rsidR="00896781" w:rsidRPr="00E84E53" w:rsidRDefault="00896781" w:rsidP="00701E7E">
      <w:pPr>
        <w:pStyle w:val="21"/>
        <w:spacing w:before="0" w:after="0"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84E53">
        <w:rPr>
          <w:bCs/>
          <w:sz w:val="28"/>
          <w:szCs w:val="28"/>
        </w:rPr>
        <w:t>Федеральный закон</w:t>
      </w:r>
      <w:r w:rsidRPr="00E84E53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E84E53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E84E53">
        <w:rPr>
          <w:sz w:val="28"/>
          <w:szCs w:val="28"/>
        </w:rPr>
        <w:t xml:space="preserve">бря </w:t>
      </w:r>
      <w:r>
        <w:rPr>
          <w:sz w:val="28"/>
          <w:szCs w:val="28"/>
        </w:rPr>
        <w:t>1995</w:t>
      </w:r>
      <w:r w:rsidRPr="00E84E53">
        <w:rPr>
          <w:sz w:val="28"/>
          <w:szCs w:val="28"/>
        </w:rPr>
        <w:t xml:space="preserve"> г. № </w:t>
      </w:r>
      <w:r>
        <w:rPr>
          <w:bCs/>
          <w:sz w:val="28"/>
          <w:szCs w:val="28"/>
        </w:rPr>
        <w:t>181</w:t>
      </w:r>
      <w:r w:rsidRPr="00E84E53">
        <w:rPr>
          <w:bCs/>
          <w:sz w:val="28"/>
          <w:szCs w:val="28"/>
        </w:rPr>
        <w:t>-ФЗ</w:t>
      </w:r>
      <w:r>
        <w:rPr>
          <w:sz w:val="28"/>
          <w:szCs w:val="28"/>
        </w:rPr>
        <w:t xml:space="preserve"> «О социальной защите инвалидов в Российской Федерации»;</w:t>
      </w:r>
    </w:p>
    <w:p w:rsidR="00CE0AC1" w:rsidRPr="00E84E53" w:rsidRDefault="00784696" w:rsidP="00701E7E">
      <w:pPr>
        <w:pStyle w:val="21"/>
        <w:spacing w:before="0" w:after="0" w:line="240" w:lineRule="auto"/>
        <w:ind w:firstLine="0"/>
        <w:rPr>
          <w:sz w:val="28"/>
          <w:szCs w:val="28"/>
        </w:rPr>
      </w:pPr>
      <w:r w:rsidRPr="00E84E53">
        <w:rPr>
          <w:bCs/>
          <w:sz w:val="28"/>
          <w:szCs w:val="28"/>
        </w:rPr>
        <w:tab/>
        <w:t xml:space="preserve">- </w:t>
      </w:r>
      <w:r w:rsidR="00CE0AC1" w:rsidRPr="00E84E53">
        <w:rPr>
          <w:bCs/>
          <w:sz w:val="28"/>
          <w:szCs w:val="28"/>
        </w:rPr>
        <w:t>Федеральный закон</w:t>
      </w:r>
      <w:r w:rsidR="00CE0AC1" w:rsidRPr="00E84E53">
        <w:rPr>
          <w:sz w:val="28"/>
          <w:szCs w:val="28"/>
        </w:rPr>
        <w:t xml:space="preserve"> от 29 декабря 2012 г. № </w:t>
      </w:r>
      <w:r w:rsidR="00CE0AC1" w:rsidRPr="00E84E53">
        <w:rPr>
          <w:bCs/>
          <w:sz w:val="28"/>
          <w:szCs w:val="28"/>
        </w:rPr>
        <w:t>273-ФЗ</w:t>
      </w:r>
      <w:r w:rsidR="00CE0AC1" w:rsidRPr="00E84E53">
        <w:rPr>
          <w:sz w:val="28"/>
          <w:szCs w:val="28"/>
        </w:rPr>
        <w:t xml:space="preserve"> «Об образовании в Российской Федерации» (</w:t>
      </w:r>
      <w:r w:rsidR="00CE0AC1" w:rsidRPr="00E84E53">
        <w:rPr>
          <w:bCs/>
          <w:sz w:val="28"/>
          <w:szCs w:val="28"/>
        </w:rPr>
        <w:t>ст</w:t>
      </w:r>
      <w:r w:rsidR="00701E7E">
        <w:rPr>
          <w:bCs/>
          <w:sz w:val="28"/>
          <w:szCs w:val="28"/>
        </w:rPr>
        <w:t>.</w:t>
      </w:r>
      <w:r w:rsidR="00CE0AC1" w:rsidRPr="00E84E53">
        <w:rPr>
          <w:bCs/>
          <w:sz w:val="28"/>
          <w:szCs w:val="28"/>
        </w:rPr>
        <w:t xml:space="preserve"> 29, 95, 97</w:t>
      </w:r>
      <w:proofErr w:type="gramStart"/>
      <w:r w:rsidR="00CE0AC1" w:rsidRPr="00E84E53">
        <w:rPr>
          <w:sz w:val="28"/>
          <w:szCs w:val="28"/>
        </w:rPr>
        <w:t>);</w:t>
      </w:r>
      <w:r w:rsidRPr="00E84E53">
        <w:rPr>
          <w:sz w:val="28"/>
          <w:szCs w:val="28"/>
        </w:rPr>
        <w:tab/>
      </w:r>
      <w:proofErr w:type="gramEnd"/>
      <w:r w:rsidR="00CE0AC1" w:rsidRPr="00E84E53">
        <w:rPr>
          <w:sz w:val="28"/>
          <w:szCs w:val="28"/>
        </w:rPr>
        <w:t xml:space="preserve">- </w:t>
      </w:r>
      <w:r w:rsidR="00CE0AC1" w:rsidRPr="00E84E53">
        <w:rPr>
          <w:bCs/>
          <w:sz w:val="28"/>
          <w:szCs w:val="28"/>
        </w:rPr>
        <w:t xml:space="preserve">Федеральный закон </w:t>
      </w:r>
      <w:r w:rsidR="00CE0AC1" w:rsidRPr="00E84E53">
        <w:rPr>
          <w:sz w:val="28"/>
          <w:szCs w:val="28"/>
        </w:rPr>
        <w:t xml:space="preserve">от 21 июля 2014 г. № </w:t>
      </w:r>
      <w:r w:rsidR="00CE0AC1" w:rsidRPr="00E84E53">
        <w:rPr>
          <w:bCs/>
          <w:sz w:val="28"/>
          <w:szCs w:val="28"/>
        </w:rPr>
        <w:t>256-ФЗ</w:t>
      </w:r>
      <w:r w:rsidR="00CE0AC1" w:rsidRPr="00E84E53">
        <w:rPr>
          <w:sz w:val="28"/>
          <w:szCs w:val="28"/>
        </w:rPr>
        <w:t xml:space="preserve"> «</w:t>
      </w:r>
      <w:r w:rsidRPr="00E84E53">
        <w:rPr>
          <w:sz w:val="28"/>
          <w:szCs w:val="28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(с изменениями и дополнениями)</w:t>
      </w:r>
      <w:r w:rsidR="00CE0AC1" w:rsidRPr="00E84E53">
        <w:rPr>
          <w:sz w:val="28"/>
          <w:szCs w:val="28"/>
        </w:rPr>
        <w:t>;</w:t>
      </w:r>
    </w:p>
    <w:p w:rsidR="00CE0AC1" w:rsidRPr="00E84E53" w:rsidRDefault="00CE0AC1" w:rsidP="00701E7E">
      <w:pPr>
        <w:pStyle w:val="21"/>
        <w:spacing w:before="0" w:after="0" w:line="240" w:lineRule="auto"/>
        <w:ind w:firstLine="709"/>
        <w:rPr>
          <w:sz w:val="28"/>
          <w:szCs w:val="28"/>
        </w:rPr>
      </w:pPr>
      <w:r w:rsidRPr="00E84E53">
        <w:rPr>
          <w:sz w:val="28"/>
          <w:szCs w:val="28"/>
        </w:rPr>
        <w:t xml:space="preserve">- </w:t>
      </w:r>
      <w:r w:rsidRPr="00E84E53">
        <w:rPr>
          <w:bCs/>
          <w:sz w:val="28"/>
          <w:szCs w:val="28"/>
        </w:rPr>
        <w:t xml:space="preserve">Федеральный закон </w:t>
      </w:r>
      <w:r w:rsidRPr="00E84E53">
        <w:rPr>
          <w:sz w:val="28"/>
          <w:szCs w:val="28"/>
        </w:rPr>
        <w:t xml:space="preserve">от 5 декабря 2017 г. № </w:t>
      </w:r>
      <w:r w:rsidRPr="00E84E53">
        <w:rPr>
          <w:bCs/>
          <w:sz w:val="28"/>
          <w:szCs w:val="28"/>
        </w:rPr>
        <w:t>392-ФЗ</w:t>
      </w:r>
      <w:r w:rsidRPr="00E84E53">
        <w:rPr>
          <w:sz w:val="28"/>
          <w:szCs w:val="28"/>
        </w:rPr>
        <w:t xml:space="preserve">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федерального учреждения медико-социальной экспертизы»;</w:t>
      </w:r>
    </w:p>
    <w:p w:rsidR="00E84E53" w:rsidRPr="00E84E53" w:rsidRDefault="00CE0AC1" w:rsidP="00701E7E">
      <w:pPr>
        <w:pStyle w:val="21"/>
        <w:spacing w:before="0" w:after="0" w:line="240" w:lineRule="auto"/>
        <w:ind w:firstLine="709"/>
        <w:rPr>
          <w:sz w:val="28"/>
          <w:szCs w:val="28"/>
        </w:rPr>
      </w:pPr>
      <w:r w:rsidRPr="00E84E53">
        <w:rPr>
          <w:sz w:val="28"/>
          <w:szCs w:val="28"/>
        </w:rPr>
        <w:t xml:space="preserve">- </w:t>
      </w:r>
      <w:r w:rsidRPr="00E84E53">
        <w:rPr>
          <w:bCs/>
          <w:sz w:val="28"/>
          <w:szCs w:val="28"/>
        </w:rPr>
        <w:t xml:space="preserve">Указ Президента </w:t>
      </w:r>
      <w:r w:rsidRPr="00E84E53">
        <w:rPr>
          <w:sz w:val="28"/>
          <w:szCs w:val="28"/>
        </w:rPr>
        <w:t xml:space="preserve">Российской Федерации от 7 мая 2012 г. № </w:t>
      </w:r>
      <w:r w:rsidRPr="00E84E53">
        <w:rPr>
          <w:bCs/>
          <w:sz w:val="28"/>
          <w:szCs w:val="28"/>
        </w:rPr>
        <w:t>597</w:t>
      </w:r>
      <w:r w:rsidRPr="00E84E53">
        <w:rPr>
          <w:sz w:val="28"/>
          <w:szCs w:val="28"/>
        </w:rPr>
        <w:t xml:space="preserve"> «О мероприятиях по реализации государственной социальной политики»;</w:t>
      </w:r>
      <w:r w:rsidR="00E84E53" w:rsidRPr="00E84E53">
        <w:rPr>
          <w:sz w:val="28"/>
          <w:szCs w:val="28"/>
        </w:rPr>
        <w:t xml:space="preserve"> </w:t>
      </w:r>
    </w:p>
    <w:p w:rsidR="004570DC" w:rsidRPr="00E84E53" w:rsidRDefault="00E84E53" w:rsidP="00701E7E">
      <w:pPr>
        <w:pStyle w:val="21"/>
        <w:spacing w:before="0" w:after="0"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3DF1" w:rsidRPr="00E84E53">
        <w:rPr>
          <w:bCs/>
          <w:sz w:val="28"/>
          <w:szCs w:val="28"/>
        </w:rPr>
        <w:t xml:space="preserve">Постановление Правительства РФ </w:t>
      </w:r>
      <w:r w:rsidR="00C33DF1" w:rsidRPr="00E84E53">
        <w:rPr>
          <w:sz w:val="28"/>
          <w:szCs w:val="28"/>
        </w:rPr>
        <w:t>от 10 июля 2013 г. №</w:t>
      </w:r>
      <w:r w:rsidRPr="00E84E53">
        <w:rPr>
          <w:sz w:val="28"/>
          <w:szCs w:val="28"/>
        </w:rPr>
        <w:t xml:space="preserve"> </w:t>
      </w:r>
      <w:r w:rsidR="002E40CF">
        <w:rPr>
          <w:sz w:val="28"/>
          <w:szCs w:val="28"/>
        </w:rPr>
        <w:t>582 «</w:t>
      </w:r>
      <w:r w:rsidRPr="00E84E53">
        <w:rPr>
          <w:sz w:val="28"/>
          <w:szCs w:val="28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</w:t>
      </w:r>
      <w:r w:rsidR="002E40CF">
        <w:rPr>
          <w:sz w:val="28"/>
          <w:szCs w:val="28"/>
        </w:rPr>
        <w:t>«</w:t>
      </w:r>
      <w:r w:rsidRPr="00E84E53">
        <w:rPr>
          <w:sz w:val="28"/>
          <w:szCs w:val="28"/>
        </w:rPr>
        <w:t>Интернет</w:t>
      </w:r>
      <w:r w:rsidR="002E40CF">
        <w:rPr>
          <w:sz w:val="28"/>
          <w:szCs w:val="28"/>
        </w:rPr>
        <w:t>»</w:t>
      </w:r>
      <w:r w:rsidRPr="00E84E53">
        <w:rPr>
          <w:sz w:val="28"/>
          <w:szCs w:val="28"/>
        </w:rPr>
        <w:t xml:space="preserve"> и обновления информации</w:t>
      </w:r>
      <w:r w:rsidR="002E40CF">
        <w:rPr>
          <w:sz w:val="28"/>
          <w:szCs w:val="28"/>
        </w:rPr>
        <w:t xml:space="preserve"> об образовательной организации»</w:t>
      </w:r>
      <w:r w:rsidRPr="00E84E53">
        <w:rPr>
          <w:sz w:val="28"/>
          <w:szCs w:val="28"/>
        </w:rPr>
        <w:t xml:space="preserve"> (с изменениями и дополнениями)</w:t>
      </w:r>
    </w:p>
    <w:p w:rsidR="00701E7E" w:rsidRDefault="00E05EEB" w:rsidP="002E6AB4">
      <w:pPr>
        <w:pStyle w:val="21"/>
        <w:shd w:val="clear" w:color="auto" w:fill="auto"/>
        <w:spacing w:before="0" w:after="0" w:line="240" w:lineRule="auto"/>
        <w:ind w:firstLine="709"/>
        <w:rPr>
          <w:rStyle w:val="20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с</w:t>
      </w:r>
      <w:r w:rsidR="006C35BE" w:rsidRPr="00FA7583">
        <w:rPr>
          <w:rStyle w:val="2"/>
          <w:color w:val="000000"/>
          <w:sz w:val="28"/>
          <w:szCs w:val="28"/>
        </w:rPr>
        <w:t xml:space="preserve"> </w:t>
      </w:r>
      <w:r w:rsidR="007A2309">
        <w:rPr>
          <w:rStyle w:val="2"/>
          <w:color w:val="000000"/>
          <w:sz w:val="28"/>
          <w:szCs w:val="28"/>
        </w:rPr>
        <w:t>декабр</w:t>
      </w:r>
      <w:r>
        <w:rPr>
          <w:rStyle w:val="2"/>
          <w:color w:val="000000"/>
          <w:sz w:val="28"/>
          <w:szCs w:val="28"/>
        </w:rPr>
        <w:t>я</w:t>
      </w:r>
      <w:r w:rsidR="006C35BE" w:rsidRPr="00FA7583">
        <w:rPr>
          <w:rStyle w:val="2"/>
          <w:color w:val="000000"/>
          <w:sz w:val="28"/>
          <w:szCs w:val="28"/>
        </w:rPr>
        <w:t xml:space="preserve"> 201</w:t>
      </w:r>
      <w:r w:rsidR="007A2309">
        <w:rPr>
          <w:rStyle w:val="2"/>
          <w:color w:val="000000"/>
          <w:sz w:val="28"/>
          <w:szCs w:val="28"/>
        </w:rPr>
        <w:t>8</w:t>
      </w:r>
      <w:r w:rsidR="006C35BE" w:rsidRPr="00FA7583">
        <w:rPr>
          <w:rStyle w:val="2"/>
          <w:color w:val="000000"/>
          <w:sz w:val="28"/>
          <w:szCs w:val="28"/>
        </w:rPr>
        <w:t xml:space="preserve"> года</w:t>
      </w:r>
      <w:r>
        <w:rPr>
          <w:rStyle w:val="2"/>
          <w:color w:val="000000"/>
          <w:sz w:val="28"/>
          <w:szCs w:val="28"/>
        </w:rPr>
        <w:t xml:space="preserve"> по март 2019 года</w:t>
      </w:r>
      <w:r w:rsidR="006C35BE" w:rsidRPr="00FA7583">
        <w:rPr>
          <w:rStyle w:val="2"/>
          <w:color w:val="000000"/>
          <w:sz w:val="28"/>
          <w:szCs w:val="28"/>
        </w:rPr>
        <w:t xml:space="preserve"> </w:t>
      </w:r>
      <w:r w:rsidR="002E40CF">
        <w:rPr>
          <w:rStyle w:val="2"/>
          <w:color w:val="000000"/>
          <w:sz w:val="28"/>
          <w:szCs w:val="28"/>
        </w:rPr>
        <w:t xml:space="preserve">была проведена </w:t>
      </w:r>
      <w:r w:rsidR="002E40CF" w:rsidRPr="008F01F4">
        <w:rPr>
          <w:sz w:val="28"/>
          <w:szCs w:val="28"/>
        </w:rPr>
        <w:t>независим</w:t>
      </w:r>
      <w:r w:rsidR="002E40CF">
        <w:rPr>
          <w:sz w:val="28"/>
          <w:szCs w:val="28"/>
        </w:rPr>
        <w:t>ая</w:t>
      </w:r>
      <w:r w:rsidR="002E40CF" w:rsidRPr="008F01F4">
        <w:rPr>
          <w:sz w:val="28"/>
          <w:szCs w:val="28"/>
        </w:rPr>
        <w:t xml:space="preserve"> оценк</w:t>
      </w:r>
      <w:r w:rsidR="002E40CF">
        <w:rPr>
          <w:sz w:val="28"/>
          <w:szCs w:val="28"/>
        </w:rPr>
        <w:t>а</w:t>
      </w:r>
      <w:r w:rsidR="002E40CF" w:rsidRPr="008F01F4">
        <w:rPr>
          <w:sz w:val="28"/>
          <w:szCs w:val="28"/>
        </w:rPr>
        <w:t xml:space="preserve"> качества </w:t>
      </w:r>
      <w:r w:rsidR="002E40CF" w:rsidRPr="008F01F4">
        <w:rPr>
          <w:bCs/>
          <w:sz w:val="28"/>
          <w:szCs w:val="28"/>
        </w:rPr>
        <w:t xml:space="preserve">условий осуществления образовательной деятельности организациями, осуществляющими образовательную деятельность </w:t>
      </w:r>
      <w:r w:rsidR="002E40CF" w:rsidRPr="008F01F4">
        <w:rPr>
          <w:sz w:val="28"/>
          <w:szCs w:val="28"/>
        </w:rPr>
        <w:t>в Лабинском районе</w:t>
      </w:r>
      <w:r w:rsidR="00A31F48">
        <w:rPr>
          <w:sz w:val="28"/>
          <w:szCs w:val="28"/>
        </w:rPr>
        <w:t xml:space="preserve"> (далее - </w:t>
      </w:r>
      <w:r w:rsidR="000D13B4">
        <w:rPr>
          <w:rStyle w:val="2"/>
          <w:color w:val="000000"/>
          <w:sz w:val="28"/>
          <w:szCs w:val="28"/>
        </w:rPr>
        <w:t>НОК</w:t>
      </w:r>
      <w:r w:rsidR="00A31F48">
        <w:rPr>
          <w:rStyle w:val="2"/>
          <w:color w:val="000000"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FA7583" w:rsidRPr="00FA7583" w:rsidRDefault="006C35BE" w:rsidP="00701E7E">
      <w:pPr>
        <w:pStyle w:val="21"/>
        <w:shd w:val="clear" w:color="auto" w:fill="auto"/>
        <w:spacing w:before="0" w:after="0" w:line="240" w:lineRule="auto"/>
        <w:ind w:firstLine="220"/>
        <w:jc w:val="center"/>
        <w:rPr>
          <w:rStyle w:val="20"/>
          <w:color w:val="000000"/>
          <w:sz w:val="28"/>
          <w:szCs w:val="28"/>
        </w:rPr>
      </w:pPr>
      <w:r w:rsidRPr="00FA7583">
        <w:rPr>
          <w:rStyle w:val="20"/>
          <w:color w:val="000000"/>
          <w:sz w:val="28"/>
          <w:szCs w:val="28"/>
        </w:rPr>
        <w:t>Результаты независимой оценки</w:t>
      </w:r>
    </w:p>
    <w:p w:rsidR="006C35BE" w:rsidRPr="001F3164" w:rsidRDefault="006C35BE" w:rsidP="00701E7E">
      <w:pPr>
        <w:pStyle w:val="21"/>
        <w:shd w:val="clear" w:color="auto" w:fill="auto"/>
        <w:spacing w:before="0" w:after="0" w:line="240" w:lineRule="auto"/>
        <w:ind w:firstLine="220"/>
        <w:jc w:val="center"/>
        <w:rPr>
          <w:b/>
          <w:sz w:val="28"/>
          <w:szCs w:val="28"/>
        </w:rPr>
      </w:pPr>
      <w:r w:rsidRPr="00CD26EC">
        <w:rPr>
          <w:rStyle w:val="20"/>
          <w:color w:val="000000"/>
          <w:sz w:val="28"/>
          <w:szCs w:val="28"/>
        </w:rPr>
        <w:t>(р</w:t>
      </w:r>
      <w:r w:rsidR="00CF49A9">
        <w:rPr>
          <w:rStyle w:val="2"/>
          <w:b/>
          <w:color w:val="000000"/>
          <w:sz w:val="28"/>
          <w:szCs w:val="28"/>
        </w:rPr>
        <w:t xml:space="preserve">ейтинг </w:t>
      </w:r>
      <w:r w:rsidR="00CF49A9" w:rsidRPr="00952CFE">
        <w:rPr>
          <w:rStyle w:val="2"/>
          <w:b/>
          <w:color w:val="000000"/>
          <w:sz w:val="28"/>
          <w:szCs w:val="28"/>
        </w:rPr>
        <w:t>М</w:t>
      </w:r>
      <w:r w:rsidRPr="00952CFE">
        <w:rPr>
          <w:rStyle w:val="2"/>
          <w:b/>
          <w:color w:val="000000"/>
          <w:sz w:val="28"/>
          <w:szCs w:val="28"/>
        </w:rPr>
        <w:t>О</w:t>
      </w:r>
      <w:r w:rsidR="00CF49A9" w:rsidRPr="00952CFE">
        <w:rPr>
          <w:rStyle w:val="2"/>
          <w:b/>
          <w:color w:val="000000"/>
          <w:sz w:val="28"/>
          <w:szCs w:val="28"/>
        </w:rPr>
        <w:t xml:space="preserve">БУ </w:t>
      </w:r>
      <w:r w:rsidR="00952CFE" w:rsidRPr="00952CFE">
        <w:rPr>
          <w:rStyle w:val="2"/>
          <w:b/>
          <w:color w:val="000000"/>
          <w:sz w:val="28"/>
          <w:szCs w:val="28"/>
        </w:rPr>
        <w:t>О</w:t>
      </w:r>
      <w:r w:rsidRPr="00952CFE">
        <w:rPr>
          <w:rStyle w:val="2"/>
          <w:b/>
          <w:color w:val="000000"/>
          <w:sz w:val="28"/>
          <w:szCs w:val="28"/>
        </w:rPr>
        <w:t>ОШ</w:t>
      </w:r>
      <w:r w:rsidR="00CF49A9" w:rsidRPr="00952CFE">
        <w:rPr>
          <w:rStyle w:val="2"/>
          <w:b/>
          <w:color w:val="000000"/>
          <w:sz w:val="28"/>
          <w:szCs w:val="28"/>
        </w:rPr>
        <w:t xml:space="preserve"> №</w:t>
      </w:r>
      <w:r w:rsidR="00952CFE" w:rsidRPr="00952CFE">
        <w:rPr>
          <w:b/>
          <w:sz w:val="28"/>
          <w:szCs w:val="28"/>
        </w:rPr>
        <w:t xml:space="preserve"> 27станицы </w:t>
      </w:r>
      <w:proofErr w:type="gramStart"/>
      <w:r w:rsidR="00952CFE" w:rsidRPr="00952CFE">
        <w:rPr>
          <w:b/>
          <w:sz w:val="28"/>
          <w:szCs w:val="28"/>
        </w:rPr>
        <w:t xml:space="preserve">Вознесенской </w:t>
      </w:r>
      <w:r w:rsidR="001F3164" w:rsidRPr="001F3164">
        <w:rPr>
          <w:b/>
          <w:sz w:val="28"/>
          <w:szCs w:val="28"/>
        </w:rPr>
        <w:t xml:space="preserve"> </w:t>
      </w:r>
      <w:proofErr w:type="spellStart"/>
      <w:r w:rsidR="001F3164" w:rsidRPr="001F3164">
        <w:rPr>
          <w:b/>
          <w:sz w:val="28"/>
          <w:szCs w:val="28"/>
        </w:rPr>
        <w:t>Лабинского</w:t>
      </w:r>
      <w:proofErr w:type="spellEnd"/>
      <w:proofErr w:type="gramEnd"/>
      <w:r w:rsidR="001F3164" w:rsidRPr="001F3164">
        <w:rPr>
          <w:b/>
          <w:sz w:val="28"/>
          <w:szCs w:val="28"/>
        </w:rPr>
        <w:t xml:space="preserve"> района)</w:t>
      </w:r>
    </w:p>
    <w:p w:rsidR="006C35BE" w:rsidRPr="005E1753" w:rsidRDefault="006C35BE" w:rsidP="00701E7E">
      <w:pPr>
        <w:pStyle w:val="21"/>
        <w:shd w:val="clear" w:color="auto" w:fill="auto"/>
        <w:spacing w:before="0" w:after="183" w:line="240" w:lineRule="auto"/>
        <w:ind w:firstLine="709"/>
        <w:rPr>
          <w:sz w:val="28"/>
          <w:szCs w:val="28"/>
        </w:rPr>
      </w:pPr>
      <w:r w:rsidRPr="00FA7583">
        <w:rPr>
          <w:rStyle w:val="2"/>
          <w:color w:val="000000"/>
          <w:sz w:val="28"/>
          <w:szCs w:val="28"/>
        </w:rPr>
        <w:t>-</w:t>
      </w:r>
      <w:r w:rsidR="003564C8">
        <w:rPr>
          <w:rStyle w:val="2"/>
          <w:b/>
          <w:color w:val="000000"/>
          <w:sz w:val="28"/>
          <w:szCs w:val="28"/>
        </w:rPr>
        <w:t>8</w:t>
      </w:r>
      <w:r w:rsidRPr="005E1753">
        <w:rPr>
          <w:rStyle w:val="2"/>
          <w:color w:val="000000"/>
          <w:sz w:val="28"/>
          <w:szCs w:val="28"/>
        </w:rPr>
        <w:t xml:space="preserve"> место в </w:t>
      </w:r>
      <w:r w:rsidR="00CF49A9" w:rsidRPr="005E1753">
        <w:rPr>
          <w:rStyle w:val="2"/>
          <w:color w:val="000000"/>
          <w:sz w:val="28"/>
          <w:szCs w:val="28"/>
        </w:rPr>
        <w:t>Лабинском районе</w:t>
      </w:r>
      <w:r w:rsidRPr="005E1753">
        <w:rPr>
          <w:rStyle w:val="2"/>
          <w:color w:val="000000"/>
          <w:sz w:val="28"/>
          <w:szCs w:val="28"/>
        </w:rPr>
        <w:t xml:space="preserve"> среди </w:t>
      </w:r>
      <w:r w:rsidR="00CF49A9" w:rsidRPr="005E1753">
        <w:rPr>
          <w:rStyle w:val="2"/>
          <w:color w:val="000000"/>
          <w:sz w:val="28"/>
          <w:szCs w:val="28"/>
        </w:rPr>
        <w:t>30 общеобразовательных</w:t>
      </w:r>
      <w:r w:rsidRPr="005E1753">
        <w:rPr>
          <w:rStyle w:val="2"/>
          <w:color w:val="000000"/>
          <w:sz w:val="28"/>
          <w:szCs w:val="28"/>
        </w:rPr>
        <w:t xml:space="preserve"> организаций</w:t>
      </w:r>
      <w:r w:rsidR="001F3164" w:rsidRPr="005E1753">
        <w:rPr>
          <w:rStyle w:val="2"/>
          <w:color w:val="000000"/>
          <w:sz w:val="28"/>
          <w:szCs w:val="28"/>
        </w:rPr>
        <w:t>.</w:t>
      </w:r>
    </w:p>
    <w:p w:rsidR="006C35BE" w:rsidRPr="005E1753" w:rsidRDefault="006C35BE" w:rsidP="00701E7E">
      <w:pPr>
        <w:pStyle w:val="110"/>
        <w:shd w:val="clear" w:color="auto" w:fill="auto"/>
        <w:spacing w:before="0" w:after="21" w:line="240" w:lineRule="auto"/>
        <w:ind w:firstLine="709"/>
        <w:rPr>
          <w:sz w:val="28"/>
          <w:szCs w:val="28"/>
        </w:rPr>
      </w:pPr>
      <w:bookmarkStart w:id="2" w:name="bookmark1"/>
      <w:r w:rsidRPr="005E1753">
        <w:rPr>
          <w:rStyle w:val="11"/>
          <w:b/>
          <w:bCs/>
          <w:color w:val="000000"/>
          <w:sz w:val="28"/>
          <w:szCs w:val="28"/>
        </w:rPr>
        <w:t>Значения по критериям оценки:</w:t>
      </w:r>
      <w:bookmarkEnd w:id="2"/>
    </w:p>
    <w:p w:rsidR="006C35BE" w:rsidRPr="005E1753" w:rsidRDefault="006C35BE" w:rsidP="00701E7E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E1753">
        <w:rPr>
          <w:rStyle w:val="2"/>
          <w:color w:val="000000"/>
          <w:sz w:val="28"/>
          <w:szCs w:val="28"/>
        </w:rPr>
        <w:t>-</w:t>
      </w:r>
      <w:r w:rsidR="00210016" w:rsidRPr="005E1753">
        <w:rPr>
          <w:rStyle w:val="2"/>
          <w:color w:val="000000"/>
          <w:sz w:val="28"/>
          <w:szCs w:val="28"/>
        </w:rPr>
        <w:t xml:space="preserve"> </w:t>
      </w:r>
      <w:r w:rsidR="005E1753" w:rsidRPr="005E1753">
        <w:rPr>
          <w:rStyle w:val="2"/>
          <w:color w:val="000000"/>
          <w:sz w:val="28"/>
          <w:szCs w:val="28"/>
        </w:rPr>
        <w:t>89</w:t>
      </w:r>
      <w:r w:rsidRPr="005E1753">
        <w:rPr>
          <w:rStyle w:val="2"/>
          <w:color w:val="000000"/>
          <w:sz w:val="28"/>
          <w:szCs w:val="28"/>
        </w:rPr>
        <w:t xml:space="preserve"> - сумма баллов по всем критериям;</w:t>
      </w:r>
    </w:p>
    <w:p w:rsidR="006C35BE" w:rsidRPr="005E1753" w:rsidRDefault="006C35BE" w:rsidP="00701E7E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E1753">
        <w:rPr>
          <w:rStyle w:val="2"/>
          <w:color w:val="000000"/>
          <w:sz w:val="28"/>
          <w:szCs w:val="28"/>
        </w:rPr>
        <w:t>-</w:t>
      </w:r>
      <w:r w:rsidR="00210016" w:rsidRPr="005E1753">
        <w:rPr>
          <w:rStyle w:val="2"/>
          <w:color w:val="000000"/>
          <w:sz w:val="28"/>
          <w:szCs w:val="28"/>
        </w:rPr>
        <w:t xml:space="preserve"> </w:t>
      </w:r>
      <w:r w:rsidR="005E1753" w:rsidRPr="005E1753">
        <w:rPr>
          <w:rStyle w:val="2"/>
          <w:color w:val="000000"/>
          <w:sz w:val="28"/>
          <w:szCs w:val="28"/>
        </w:rPr>
        <w:t>98</w:t>
      </w:r>
      <w:r w:rsidR="00C90416" w:rsidRPr="005E1753">
        <w:rPr>
          <w:rStyle w:val="2"/>
          <w:color w:val="000000"/>
          <w:sz w:val="28"/>
          <w:szCs w:val="28"/>
        </w:rPr>
        <w:t xml:space="preserve"> из 10</w:t>
      </w:r>
      <w:r w:rsidRPr="005E1753">
        <w:rPr>
          <w:rStyle w:val="2"/>
          <w:color w:val="000000"/>
          <w:sz w:val="28"/>
          <w:szCs w:val="28"/>
        </w:rPr>
        <w:t xml:space="preserve">0 баллов по </w:t>
      </w:r>
      <w:r w:rsidR="00A31F48" w:rsidRPr="005E1753">
        <w:rPr>
          <w:rStyle w:val="2"/>
          <w:color w:val="000000"/>
          <w:sz w:val="28"/>
          <w:szCs w:val="28"/>
        </w:rPr>
        <w:t xml:space="preserve">1 </w:t>
      </w:r>
      <w:r w:rsidRPr="005E1753">
        <w:rPr>
          <w:rStyle w:val="2"/>
          <w:color w:val="000000"/>
          <w:sz w:val="28"/>
          <w:szCs w:val="28"/>
        </w:rPr>
        <w:t xml:space="preserve">критерию «Открытость и доступность информации об </w:t>
      </w:r>
      <w:r w:rsidR="00A31F48" w:rsidRPr="005E1753">
        <w:rPr>
          <w:rStyle w:val="2"/>
          <w:color w:val="000000"/>
          <w:sz w:val="28"/>
          <w:szCs w:val="28"/>
        </w:rPr>
        <w:t xml:space="preserve">образовательной </w:t>
      </w:r>
      <w:r w:rsidRPr="005E1753">
        <w:rPr>
          <w:rStyle w:val="2"/>
          <w:color w:val="000000"/>
          <w:sz w:val="28"/>
          <w:szCs w:val="28"/>
        </w:rPr>
        <w:t>организации», оценка «</w:t>
      </w:r>
      <w:r w:rsidR="00C90416" w:rsidRPr="005E1753">
        <w:rPr>
          <w:rStyle w:val="2"/>
          <w:color w:val="000000"/>
          <w:sz w:val="28"/>
          <w:szCs w:val="28"/>
        </w:rPr>
        <w:t>отлично</w:t>
      </w:r>
      <w:r w:rsidRPr="005E1753">
        <w:rPr>
          <w:rStyle w:val="2"/>
          <w:color w:val="000000"/>
          <w:sz w:val="28"/>
          <w:szCs w:val="28"/>
        </w:rPr>
        <w:t>»;</w:t>
      </w:r>
    </w:p>
    <w:p w:rsidR="006C35BE" w:rsidRPr="005E1753" w:rsidRDefault="006C35BE" w:rsidP="00701E7E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color w:val="000000"/>
          <w:sz w:val="28"/>
          <w:szCs w:val="28"/>
        </w:rPr>
      </w:pPr>
      <w:r w:rsidRPr="005E1753">
        <w:rPr>
          <w:rStyle w:val="2"/>
          <w:color w:val="000000"/>
          <w:sz w:val="28"/>
          <w:szCs w:val="28"/>
        </w:rPr>
        <w:t>-</w:t>
      </w:r>
      <w:r w:rsidR="00210016" w:rsidRPr="005E1753">
        <w:rPr>
          <w:rStyle w:val="2"/>
          <w:color w:val="000000"/>
          <w:sz w:val="28"/>
          <w:szCs w:val="28"/>
        </w:rPr>
        <w:t xml:space="preserve"> </w:t>
      </w:r>
      <w:r w:rsidR="005E1753" w:rsidRPr="005E1753">
        <w:rPr>
          <w:rStyle w:val="2"/>
          <w:color w:val="000000"/>
          <w:sz w:val="28"/>
          <w:szCs w:val="28"/>
        </w:rPr>
        <w:t>100</w:t>
      </w:r>
      <w:r w:rsidRPr="005E1753">
        <w:rPr>
          <w:rStyle w:val="2"/>
          <w:color w:val="000000"/>
          <w:sz w:val="28"/>
          <w:szCs w:val="28"/>
        </w:rPr>
        <w:t xml:space="preserve"> из </w:t>
      </w:r>
      <w:r w:rsidR="00C90416" w:rsidRPr="005E1753">
        <w:rPr>
          <w:rStyle w:val="2"/>
          <w:color w:val="000000"/>
          <w:sz w:val="28"/>
          <w:szCs w:val="28"/>
        </w:rPr>
        <w:t>100</w:t>
      </w:r>
      <w:r w:rsidRPr="005E1753">
        <w:rPr>
          <w:rStyle w:val="2"/>
          <w:color w:val="000000"/>
          <w:sz w:val="28"/>
          <w:szCs w:val="28"/>
        </w:rPr>
        <w:t xml:space="preserve"> баллов по </w:t>
      </w:r>
      <w:r w:rsidR="00A31F48" w:rsidRPr="005E1753">
        <w:rPr>
          <w:rStyle w:val="2"/>
          <w:color w:val="000000"/>
          <w:sz w:val="28"/>
          <w:szCs w:val="28"/>
        </w:rPr>
        <w:t xml:space="preserve">2 </w:t>
      </w:r>
      <w:r w:rsidRPr="005E1753">
        <w:rPr>
          <w:rStyle w:val="2"/>
          <w:color w:val="000000"/>
          <w:sz w:val="28"/>
          <w:szCs w:val="28"/>
        </w:rPr>
        <w:t>критерию «Комфортность условий</w:t>
      </w:r>
      <w:r w:rsidR="00CD3999" w:rsidRPr="005E1753">
        <w:rPr>
          <w:rStyle w:val="2"/>
          <w:color w:val="000000"/>
          <w:sz w:val="28"/>
          <w:szCs w:val="28"/>
        </w:rPr>
        <w:t xml:space="preserve"> предоставления услуг</w:t>
      </w:r>
      <w:r w:rsidR="00210016" w:rsidRPr="005E1753">
        <w:rPr>
          <w:rStyle w:val="2"/>
          <w:color w:val="000000"/>
          <w:sz w:val="28"/>
          <w:szCs w:val="28"/>
        </w:rPr>
        <w:t>»,</w:t>
      </w:r>
      <w:r w:rsidRPr="005E1753">
        <w:rPr>
          <w:rStyle w:val="2"/>
          <w:color w:val="000000"/>
          <w:sz w:val="28"/>
          <w:szCs w:val="28"/>
        </w:rPr>
        <w:t xml:space="preserve"> </w:t>
      </w:r>
      <w:r w:rsidR="00210016" w:rsidRPr="005E1753">
        <w:rPr>
          <w:rStyle w:val="2"/>
          <w:color w:val="000000"/>
          <w:sz w:val="28"/>
          <w:szCs w:val="28"/>
        </w:rPr>
        <w:t xml:space="preserve">оценка </w:t>
      </w:r>
      <w:r w:rsidRPr="005E1753">
        <w:rPr>
          <w:rStyle w:val="2"/>
          <w:color w:val="000000"/>
          <w:sz w:val="28"/>
          <w:szCs w:val="28"/>
        </w:rPr>
        <w:t>«</w:t>
      </w:r>
      <w:r w:rsidR="00C90416" w:rsidRPr="005E1753">
        <w:rPr>
          <w:rStyle w:val="2"/>
          <w:color w:val="000000"/>
          <w:sz w:val="28"/>
          <w:szCs w:val="28"/>
        </w:rPr>
        <w:t>отлично</w:t>
      </w:r>
      <w:r w:rsidRPr="005E1753">
        <w:rPr>
          <w:rStyle w:val="2"/>
          <w:color w:val="000000"/>
          <w:sz w:val="28"/>
          <w:szCs w:val="28"/>
        </w:rPr>
        <w:t>»;</w:t>
      </w:r>
    </w:p>
    <w:p w:rsidR="00210016" w:rsidRPr="005E1753" w:rsidRDefault="00210016" w:rsidP="00701E7E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E1753">
        <w:rPr>
          <w:rStyle w:val="2"/>
          <w:color w:val="000000"/>
          <w:sz w:val="28"/>
          <w:szCs w:val="28"/>
        </w:rPr>
        <w:t xml:space="preserve">- </w:t>
      </w:r>
      <w:r w:rsidR="005E1753" w:rsidRPr="005E1753">
        <w:rPr>
          <w:rStyle w:val="2"/>
          <w:color w:val="000000"/>
          <w:sz w:val="28"/>
          <w:szCs w:val="28"/>
        </w:rPr>
        <w:t>45</w:t>
      </w:r>
      <w:r w:rsidRPr="005E1753">
        <w:rPr>
          <w:rStyle w:val="2"/>
          <w:color w:val="000000"/>
          <w:sz w:val="28"/>
          <w:szCs w:val="28"/>
        </w:rPr>
        <w:t xml:space="preserve"> из 100 баллов по </w:t>
      </w:r>
      <w:r w:rsidR="00A31F48" w:rsidRPr="005E1753">
        <w:rPr>
          <w:rStyle w:val="2"/>
          <w:color w:val="000000"/>
          <w:sz w:val="28"/>
          <w:szCs w:val="28"/>
        </w:rPr>
        <w:t xml:space="preserve">3 </w:t>
      </w:r>
      <w:r w:rsidRPr="005E1753">
        <w:rPr>
          <w:rStyle w:val="2"/>
          <w:color w:val="000000"/>
          <w:sz w:val="28"/>
          <w:szCs w:val="28"/>
        </w:rPr>
        <w:t>критерию «Доступность</w:t>
      </w:r>
      <w:r w:rsidR="00CD3999" w:rsidRPr="005E1753">
        <w:rPr>
          <w:rStyle w:val="2"/>
          <w:color w:val="000000"/>
          <w:sz w:val="28"/>
          <w:szCs w:val="28"/>
        </w:rPr>
        <w:t xml:space="preserve"> услуг</w:t>
      </w:r>
      <w:r w:rsidRPr="005E1753">
        <w:rPr>
          <w:rStyle w:val="2"/>
          <w:color w:val="000000"/>
          <w:sz w:val="28"/>
          <w:szCs w:val="28"/>
        </w:rPr>
        <w:t xml:space="preserve"> для инвалидов», оценка «удовлетворительно»;</w:t>
      </w:r>
    </w:p>
    <w:p w:rsidR="006C35BE" w:rsidRPr="005E1753" w:rsidRDefault="006C35BE" w:rsidP="00701E7E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E1753">
        <w:rPr>
          <w:rStyle w:val="2"/>
          <w:color w:val="000000"/>
          <w:sz w:val="28"/>
          <w:szCs w:val="28"/>
        </w:rPr>
        <w:t>-</w:t>
      </w:r>
      <w:r w:rsidR="00210016" w:rsidRPr="005E1753">
        <w:rPr>
          <w:rStyle w:val="2"/>
          <w:color w:val="000000"/>
          <w:sz w:val="28"/>
          <w:szCs w:val="28"/>
        </w:rPr>
        <w:t xml:space="preserve"> </w:t>
      </w:r>
      <w:r w:rsidR="005E1753" w:rsidRPr="005E1753">
        <w:rPr>
          <w:rStyle w:val="2"/>
          <w:color w:val="000000"/>
          <w:sz w:val="28"/>
          <w:szCs w:val="28"/>
        </w:rPr>
        <w:t>100</w:t>
      </w:r>
      <w:r w:rsidRPr="005E1753">
        <w:rPr>
          <w:rStyle w:val="2"/>
          <w:color w:val="000000"/>
          <w:sz w:val="28"/>
          <w:szCs w:val="28"/>
        </w:rPr>
        <w:t xml:space="preserve"> из </w:t>
      </w:r>
      <w:r w:rsidR="00C90416" w:rsidRPr="005E1753">
        <w:rPr>
          <w:rStyle w:val="2"/>
          <w:color w:val="000000"/>
          <w:sz w:val="28"/>
          <w:szCs w:val="28"/>
        </w:rPr>
        <w:t>100</w:t>
      </w:r>
      <w:r w:rsidRPr="005E1753">
        <w:rPr>
          <w:rStyle w:val="2"/>
          <w:color w:val="000000"/>
          <w:sz w:val="28"/>
          <w:szCs w:val="28"/>
        </w:rPr>
        <w:t xml:space="preserve"> баллов по </w:t>
      </w:r>
      <w:r w:rsidR="00A31F48" w:rsidRPr="005E1753">
        <w:rPr>
          <w:rStyle w:val="2"/>
          <w:color w:val="000000"/>
          <w:sz w:val="28"/>
          <w:szCs w:val="28"/>
        </w:rPr>
        <w:t xml:space="preserve">4 </w:t>
      </w:r>
      <w:r w:rsidRPr="005E1753">
        <w:rPr>
          <w:rStyle w:val="2"/>
          <w:color w:val="000000"/>
          <w:sz w:val="28"/>
          <w:szCs w:val="28"/>
        </w:rPr>
        <w:t xml:space="preserve">критерию «Доброжелательность, вежливость, компетентность работников </w:t>
      </w:r>
      <w:r w:rsidR="00CD3999" w:rsidRPr="005E1753">
        <w:rPr>
          <w:rStyle w:val="2"/>
          <w:color w:val="000000"/>
          <w:sz w:val="28"/>
          <w:szCs w:val="28"/>
        </w:rPr>
        <w:t xml:space="preserve">образовательной </w:t>
      </w:r>
      <w:r w:rsidRPr="005E1753">
        <w:rPr>
          <w:rStyle w:val="2"/>
          <w:color w:val="000000"/>
          <w:sz w:val="28"/>
          <w:szCs w:val="28"/>
        </w:rPr>
        <w:t>организации», оценка «отлично»;</w:t>
      </w:r>
    </w:p>
    <w:p w:rsidR="006C35BE" w:rsidRPr="00FA7583" w:rsidRDefault="006C35BE" w:rsidP="00701E7E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E1753">
        <w:rPr>
          <w:rStyle w:val="2"/>
          <w:color w:val="000000"/>
          <w:sz w:val="28"/>
          <w:szCs w:val="28"/>
        </w:rPr>
        <w:t>-</w:t>
      </w:r>
      <w:r w:rsidR="00210016" w:rsidRPr="005E1753">
        <w:rPr>
          <w:rStyle w:val="2"/>
          <w:color w:val="000000"/>
          <w:sz w:val="28"/>
          <w:szCs w:val="28"/>
        </w:rPr>
        <w:t xml:space="preserve"> </w:t>
      </w:r>
      <w:r w:rsidR="005E1753" w:rsidRPr="005E1753">
        <w:rPr>
          <w:rStyle w:val="2"/>
          <w:color w:val="000000"/>
          <w:sz w:val="28"/>
          <w:szCs w:val="28"/>
        </w:rPr>
        <w:t>100</w:t>
      </w:r>
      <w:r w:rsidR="00210016" w:rsidRPr="005E1753">
        <w:rPr>
          <w:rStyle w:val="2"/>
          <w:color w:val="000000"/>
          <w:sz w:val="28"/>
          <w:szCs w:val="28"/>
        </w:rPr>
        <w:t xml:space="preserve"> из 10</w:t>
      </w:r>
      <w:r w:rsidRPr="005E1753">
        <w:rPr>
          <w:rStyle w:val="2"/>
          <w:color w:val="000000"/>
          <w:sz w:val="28"/>
          <w:szCs w:val="28"/>
        </w:rPr>
        <w:t xml:space="preserve">0 баллов по </w:t>
      </w:r>
      <w:r w:rsidR="00A31F48" w:rsidRPr="005E1753">
        <w:rPr>
          <w:rStyle w:val="2"/>
          <w:color w:val="000000"/>
          <w:sz w:val="28"/>
          <w:szCs w:val="28"/>
        </w:rPr>
        <w:t xml:space="preserve">5 </w:t>
      </w:r>
      <w:r w:rsidRPr="005E1753">
        <w:rPr>
          <w:rStyle w:val="2"/>
          <w:color w:val="000000"/>
          <w:sz w:val="28"/>
          <w:szCs w:val="28"/>
        </w:rPr>
        <w:t>критерию «Удовлетво</w:t>
      </w:r>
      <w:r w:rsidRPr="00FA7583">
        <w:rPr>
          <w:rStyle w:val="2"/>
          <w:color w:val="000000"/>
          <w:sz w:val="28"/>
          <w:szCs w:val="28"/>
        </w:rPr>
        <w:t xml:space="preserve">рённость </w:t>
      </w:r>
      <w:r w:rsidR="00CD3999">
        <w:rPr>
          <w:rStyle w:val="2"/>
          <w:color w:val="000000"/>
          <w:sz w:val="28"/>
          <w:szCs w:val="28"/>
        </w:rPr>
        <w:t>условиями</w:t>
      </w:r>
      <w:r w:rsidRPr="00FA7583">
        <w:rPr>
          <w:rStyle w:val="2"/>
          <w:color w:val="000000"/>
          <w:sz w:val="28"/>
          <w:szCs w:val="28"/>
        </w:rPr>
        <w:t xml:space="preserve"> оказания услуг», оценка «</w:t>
      </w:r>
      <w:r w:rsidRPr="005E1753">
        <w:rPr>
          <w:rStyle w:val="2"/>
          <w:color w:val="000000"/>
          <w:sz w:val="28"/>
          <w:szCs w:val="28"/>
        </w:rPr>
        <w:t>отлично</w:t>
      </w:r>
      <w:r w:rsidRPr="00FA7583">
        <w:rPr>
          <w:rStyle w:val="2"/>
          <w:color w:val="000000"/>
          <w:sz w:val="28"/>
          <w:szCs w:val="28"/>
        </w:rPr>
        <w:t>».</w:t>
      </w:r>
    </w:p>
    <w:p w:rsidR="00A31F48" w:rsidRDefault="00A31F48" w:rsidP="00701E7E">
      <w:pPr>
        <w:spacing w:after="0"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A31F48">
        <w:rPr>
          <w:rFonts w:ascii="Times New Roman" w:hAnsi="Times New Roman"/>
          <w:sz w:val="28"/>
          <w:szCs w:val="28"/>
        </w:rPr>
        <w:t xml:space="preserve">План мероприятий по устранению недостатков, выявленных в 2018 году в ходе проведения независимой оценки качества условий оказания </w:t>
      </w:r>
      <w:r w:rsidR="005E1753" w:rsidRPr="005E1753">
        <w:rPr>
          <w:rFonts w:ascii="Times New Roman" w:hAnsi="Times New Roman"/>
          <w:sz w:val="28"/>
          <w:szCs w:val="28"/>
        </w:rPr>
        <w:t xml:space="preserve">услуг МОБУ ООШ № 27станицы Вознесенской </w:t>
      </w:r>
      <w:proofErr w:type="spellStart"/>
      <w:r w:rsidR="005E1753">
        <w:rPr>
          <w:rFonts w:ascii="Times New Roman" w:hAnsi="Times New Roman"/>
          <w:sz w:val="28"/>
          <w:szCs w:val="28"/>
        </w:rPr>
        <w:t>Лабинского</w:t>
      </w:r>
      <w:proofErr w:type="spellEnd"/>
      <w:r w:rsidR="005E1753">
        <w:rPr>
          <w:rFonts w:ascii="Times New Roman" w:hAnsi="Times New Roman"/>
          <w:sz w:val="28"/>
          <w:szCs w:val="28"/>
        </w:rPr>
        <w:t xml:space="preserve"> района</w:t>
      </w:r>
      <w:r w:rsidRPr="00A31F48">
        <w:rPr>
          <w:rFonts w:ascii="Times New Roman" w:hAnsi="Times New Roman"/>
          <w:sz w:val="28"/>
          <w:szCs w:val="28"/>
        </w:rPr>
        <w:t xml:space="preserve"> на 2019 – 2020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6C35BE" w:rsidRPr="00FA7583">
        <w:rPr>
          <w:rStyle w:val="2"/>
          <w:color w:val="000000"/>
          <w:sz w:val="28"/>
          <w:szCs w:val="28"/>
        </w:rPr>
        <w:t>направлен на решение следующих задач:</w:t>
      </w:r>
      <w:r>
        <w:rPr>
          <w:rStyle w:val="2"/>
          <w:color w:val="000000"/>
          <w:sz w:val="28"/>
          <w:szCs w:val="28"/>
        </w:rPr>
        <w:t xml:space="preserve"> </w:t>
      </w:r>
    </w:p>
    <w:p w:rsidR="00970149" w:rsidRDefault="006C35BE" w:rsidP="00701E7E">
      <w:pPr>
        <w:pStyle w:val="21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rPr>
          <w:rStyle w:val="2"/>
          <w:color w:val="000000"/>
          <w:sz w:val="28"/>
          <w:szCs w:val="28"/>
        </w:rPr>
      </w:pPr>
      <w:r w:rsidRPr="005B09B0">
        <w:rPr>
          <w:rStyle w:val="2"/>
          <w:color w:val="000000"/>
          <w:sz w:val="28"/>
          <w:szCs w:val="28"/>
        </w:rPr>
        <w:t>У</w:t>
      </w:r>
      <w:r w:rsidR="00A31F48" w:rsidRPr="005B09B0">
        <w:rPr>
          <w:rStyle w:val="2"/>
          <w:color w:val="000000"/>
          <w:sz w:val="28"/>
          <w:szCs w:val="28"/>
        </w:rPr>
        <w:t xml:space="preserve">странение недостатков, выявленных в ходе проведения независимой оценки, </w:t>
      </w:r>
      <w:r w:rsidRPr="005B09B0">
        <w:rPr>
          <w:rStyle w:val="2"/>
          <w:b/>
          <w:color w:val="000000"/>
          <w:sz w:val="28"/>
          <w:szCs w:val="28"/>
        </w:rPr>
        <w:t>по</w:t>
      </w:r>
      <w:r w:rsidR="00A31F48" w:rsidRPr="005B09B0">
        <w:rPr>
          <w:rStyle w:val="2"/>
          <w:b/>
          <w:color w:val="000000"/>
          <w:sz w:val="28"/>
          <w:szCs w:val="28"/>
        </w:rPr>
        <w:t xml:space="preserve"> критери</w:t>
      </w:r>
      <w:r w:rsidRPr="005B09B0">
        <w:rPr>
          <w:rStyle w:val="2"/>
          <w:b/>
          <w:color w:val="000000"/>
          <w:sz w:val="28"/>
          <w:szCs w:val="28"/>
        </w:rPr>
        <w:t>ям</w:t>
      </w:r>
      <w:r w:rsidR="00970149">
        <w:rPr>
          <w:rStyle w:val="2"/>
          <w:b/>
          <w:color w:val="000000"/>
          <w:sz w:val="28"/>
          <w:szCs w:val="28"/>
        </w:rPr>
        <w:t>:</w:t>
      </w:r>
      <w:r w:rsidRPr="005B09B0">
        <w:rPr>
          <w:rStyle w:val="2"/>
          <w:color w:val="000000"/>
          <w:sz w:val="28"/>
          <w:szCs w:val="28"/>
        </w:rPr>
        <w:t xml:space="preserve"> </w:t>
      </w:r>
      <w:r w:rsidR="005B09B0" w:rsidRPr="00FA7583">
        <w:rPr>
          <w:rStyle w:val="2"/>
          <w:color w:val="000000"/>
          <w:sz w:val="28"/>
          <w:szCs w:val="28"/>
        </w:rPr>
        <w:t>«Комфортность условий</w:t>
      </w:r>
      <w:r w:rsidR="005B09B0">
        <w:rPr>
          <w:rStyle w:val="2"/>
          <w:color w:val="000000"/>
          <w:sz w:val="28"/>
          <w:szCs w:val="28"/>
        </w:rPr>
        <w:t xml:space="preserve"> предоставления услуг»,</w:t>
      </w:r>
      <w:r w:rsidR="005B09B0" w:rsidRPr="00FA7583">
        <w:rPr>
          <w:rStyle w:val="2"/>
          <w:color w:val="000000"/>
          <w:sz w:val="28"/>
          <w:szCs w:val="28"/>
        </w:rPr>
        <w:t xml:space="preserve"> </w:t>
      </w:r>
      <w:r w:rsidR="005B09B0">
        <w:rPr>
          <w:rStyle w:val="2"/>
          <w:color w:val="000000"/>
          <w:sz w:val="28"/>
          <w:szCs w:val="28"/>
        </w:rPr>
        <w:t>«Д</w:t>
      </w:r>
      <w:r w:rsidR="005B09B0" w:rsidRPr="00FA7583">
        <w:rPr>
          <w:rStyle w:val="2"/>
          <w:color w:val="000000"/>
          <w:sz w:val="28"/>
          <w:szCs w:val="28"/>
        </w:rPr>
        <w:t>оступность</w:t>
      </w:r>
      <w:r w:rsidR="005B09B0">
        <w:rPr>
          <w:rStyle w:val="2"/>
          <w:color w:val="000000"/>
          <w:sz w:val="28"/>
          <w:szCs w:val="28"/>
        </w:rPr>
        <w:t xml:space="preserve"> услуг</w:t>
      </w:r>
      <w:r w:rsidR="005B09B0" w:rsidRPr="00FA7583">
        <w:rPr>
          <w:rStyle w:val="2"/>
          <w:color w:val="000000"/>
          <w:sz w:val="28"/>
          <w:szCs w:val="28"/>
        </w:rPr>
        <w:t xml:space="preserve"> </w:t>
      </w:r>
      <w:r w:rsidR="005B09B0">
        <w:rPr>
          <w:rStyle w:val="2"/>
          <w:color w:val="000000"/>
          <w:sz w:val="28"/>
          <w:szCs w:val="28"/>
        </w:rPr>
        <w:t xml:space="preserve">для инвалидов», </w:t>
      </w:r>
      <w:r w:rsidR="005B09B0" w:rsidRPr="00FA7583">
        <w:rPr>
          <w:rStyle w:val="2"/>
          <w:color w:val="000000"/>
          <w:sz w:val="28"/>
          <w:szCs w:val="28"/>
        </w:rPr>
        <w:t xml:space="preserve">«Доброжелательность, вежливость, компетентность работников </w:t>
      </w:r>
      <w:r w:rsidR="005B09B0">
        <w:rPr>
          <w:rStyle w:val="2"/>
          <w:color w:val="000000"/>
          <w:sz w:val="28"/>
          <w:szCs w:val="28"/>
        </w:rPr>
        <w:t xml:space="preserve">образовательной </w:t>
      </w:r>
      <w:r w:rsidR="005B09B0" w:rsidRPr="00FA7583">
        <w:rPr>
          <w:rStyle w:val="2"/>
          <w:color w:val="000000"/>
          <w:sz w:val="28"/>
          <w:szCs w:val="28"/>
        </w:rPr>
        <w:t xml:space="preserve">организации», «Удовлетворённость </w:t>
      </w:r>
      <w:r w:rsidR="005B09B0">
        <w:rPr>
          <w:rStyle w:val="2"/>
          <w:color w:val="000000"/>
          <w:sz w:val="28"/>
          <w:szCs w:val="28"/>
        </w:rPr>
        <w:t>условиями</w:t>
      </w:r>
      <w:r w:rsidR="005B09B0" w:rsidRPr="00FA7583">
        <w:rPr>
          <w:rStyle w:val="2"/>
          <w:color w:val="000000"/>
          <w:sz w:val="28"/>
          <w:szCs w:val="28"/>
        </w:rPr>
        <w:t xml:space="preserve"> оказания услуг»</w:t>
      </w:r>
      <w:r w:rsidR="005B09B0">
        <w:rPr>
          <w:rStyle w:val="2"/>
          <w:color w:val="000000"/>
          <w:sz w:val="28"/>
          <w:szCs w:val="28"/>
        </w:rPr>
        <w:t xml:space="preserve">. </w:t>
      </w:r>
    </w:p>
    <w:p w:rsidR="00970149" w:rsidRPr="00970149" w:rsidRDefault="006C35BE" w:rsidP="00701E7E">
      <w:pPr>
        <w:pStyle w:val="21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rPr>
          <w:rStyle w:val="2"/>
          <w:color w:val="000000"/>
          <w:sz w:val="28"/>
          <w:szCs w:val="28"/>
        </w:rPr>
      </w:pPr>
      <w:r w:rsidRPr="00970149">
        <w:rPr>
          <w:rStyle w:val="2"/>
          <w:color w:val="000000"/>
          <w:sz w:val="28"/>
          <w:szCs w:val="28"/>
        </w:rPr>
        <w:t>У</w:t>
      </w:r>
      <w:r w:rsidR="005B09B0" w:rsidRPr="00970149">
        <w:rPr>
          <w:rStyle w:val="2"/>
          <w:color w:val="000000"/>
          <w:sz w:val="28"/>
          <w:szCs w:val="28"/>
        </w:rPr>
        <w:t xml:space="preserve">странение недостатков, выявленных в ходе проведения </w:t>
      </w:r>
      <w:r w:rsidR="000D13B4">
        <w:rPr>
          <w:rStyle w:val="2"/>
          <w:color w:val="000000"/>
          <w:sz w:val="28"/>
          <w:szCs w:val="28"/>
        </w:rPr>
        <w:t>НОК</w:t>
      </w:r>
      <w:r w:rsidR="005B09B0" w:rsidRPr="00970149">
        <w:rPr>
          <w:rStyle w:val="2"/>
          <w:color w:val="000000"/>
          <w:sz w:val="28"/>
          <w:szCs w:val="28"/>
        </w:rPr>
        <w:t xml:space="preserve">, </w:t>
      </w:r>
      <w:r w:rsidRPr="00970149">
        <w:rPr>
          <w:rStyle w:val="2"/>
          <w:b/>
          <w:color w:val="000000"/>
          <w:sz w:val="28"/>
          <w:szCs w:val="28"/>
        </w:rPr>
        <w:t>по</w:t>
      </w:r>
      <w:r w:rsidR="005B09B0" w:rsidRPr="00970149">
        <w:rPr>
          <w:rStyle w:val="2"/>
          <w:b/>
          <w:color w:val="000000"/>
          <w:sz w:val="28"/>
          <w:szCs w:val="28"/>
        </w:rPr>
        <w:t xml:space="preserve"> </w:t>
      </w:r>
      <w:r w:rsidRPr="00970149">
        <w:rPr>
          <w:rStyle w:val="2"/>
          <w:b/>
          <w:color w:val="000000"/>
          <w:sz w:val="28"/>
          <w:szCs w:val="28"/>
        </w:rPr>
        <w:t>показателям</w:t>
      </w:r>
      <w:r w:rsidR="00970149" w:rsidRPr="00970149">
        <w:rPr>
          <w:rStyle w:val="2"/>
          <w:b/>
          <w:color w:val="000000"/>
          <w:sz w:val="28"/>
          <w:szCs w:val="28"/>
        </w:rPr>
        <w:t>:</w:t>
      </w:r>
      <w:r w:rsidRPr="00970149">
        <w:rPr>
          <w:rStyle w:val="2"/>
          <w:color w:val="000000"/>
          <w:sz w:val="28"/>
          <w:szCs w:val="28"/>
        </w:rPr>
        <w:t xml:space="preserve"> </w:t>
      </w:r>
    </w:p>
    <w:p w:rsidR="00970149" w:rsidRPr="00C33DF1" w:rsidRDefault="00970149" w:rsidP="00701E7E">
      <w:pPr>
        <w:spacing w:after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13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доступ для</w:t>
      </w:r>
      <w:r w:rsidRPr="00613FBE">
        <w:rPr>
          <w:rFonts w:ascii="Times New Roman" w:hAnsi="Times New Roman" w:cs="Times New Roman"/>
          <w:b/>
          <w:bCs/>
          <w:sz w:val="28"/>
          <w:szCs w:val="28"/>
        </w:rPr>
        <w:t xml:space="preserve"> инвалидов в организацию и перемещени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13FBE">
        <w:rPr>
          <w:rFonts w:ascii="Times New Roman" w:hAnsi="Times New Roman" w:cs="Times New Roman"/>
          <w:b/>
          <w:bCs/>
          <w:sz w:val="28"/>
          <w:szCs w:val="28"/>
        </w:rPr>
        <w:t xml:space="preserve"> внутри организации</w:t>
      </w:r>
      <w:r w:rsidR="00C33D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3DF1" w:rsidRPr="00C33DF1">
        <w:rPr>
          <w:rFonts w:ascii="Times New Roman" w:hAnsi="Times New Roman" w:cs="Times New Roman"/>
          <w:bCs/>
          <w:sz w:val="28"/>
          <w:szCs w:val="28"/>
        </w:rPr>
        <w:t xml:space="preserve">(обеспечить </w:t>
      </w:r>
      <w:r w:rsidRPr="00C33DF1">
        <w:rPr>
          <w:rFonts w:ascii="Times New Roman" w:hAnsi="Times New Roman" w:cs="Times New Roman"/>
          <w:sz w:val="28"/>
          <w:szCs w:val="28"/>
        </w:rPr>
        <w:t>наличие</w:t>
      </w:r>
      <w:r w:rsidRPr="00613FBE">
        <w:rPr>
          <w:rFonts w:ascii="Times New Roman" w:hAnsi="Times New Roman" w:cs="Times New Roman"/>
          <w:sz w:val="28"/>
          <w:szCs w:val="28"/>
        </w:rPr>
        <w:t xml:space="preserve"> оборудованных групп пандусами/подъемными платформами</w:t>
      </w:r>
      <w:r w:rsidR="00C33DF1">
        <w:rPr>
          <w:rFonts w:ascii="Times New Roman" w:hAnsi="Times New Roman" w:cs="Times New Roman"/>
          <w:sz w:val="28"/>
          <w:szCs w:val="28"/>
        </w:rPr>
        <w:t xml:space="preserve">; </w:t>
      </w:r>
      <w:r w:rsidRPr="00613FBE">
        <w:rPr>
          <w:rFonts w:ascii="Times New Roman" w:hAnsi="Times New Roman" w:cs="Times New Roman"/>
          <w:sz w:val="28"/>
          <w:szCs w:val="28"/>
        </w:rPr>
        <w:t>поруч</w:t>
      </w:r>
      <w:r w:rsidR="004763A0">
        <w:rPr>
          <w:rFonts w:ascii="Times New Roman" w:hAnsi="Times New Roman" w:cs="Times New Roman"/>
          <w:sz w:val="28"/>
          <w:szCs w:val="28"/>
        </w:rPr>
        <w:t>ней</w:t>
      </w:r>
      <w:r w:rsidR="00C33DF1">
        <w:rPr>
          <w:rFonts w:ascii="Times New Roman" w:hAnsi="Times New Roman" w:cs="Times New Roman"/>
          <w:sz w:val="28"/>
          <w:szCs w:val="28"/>
        </w:rPr>
        <w:t xml:space="preserve">; </w:t>
      </w:r>
      <w:r w:rsidRPr="00613FBE">
        <w:rPr>
          <w:rFonts w:ascii="Times New Roman" w:hAnsi="Times New Roman" w:cs="Times New Roman"/>
          <w:sz w:val="28"/>
          <w:szCs w:val="28"/>
        </w:rPr>
        <w:t>специально оборудованных санитарно-гигиени</w:t>
      </w:r>
      <w:r w:rsidR="00C33DF1">
        <w:rPr>
          <w:rFonts w:ascii="Times New Roman" w:hAnsi="Times New Roman" w:cs="Times New Roman"/>
          <w:sz w:val="28"/>
          <w:szCs w:val="28"/>
        </w:rPr>
        <w:t>ческих помещений в организации</w:t>
      </w:r>
      <w:r w:rsidRPr="00DE1A2D">
        <w:rPr>
          <w:rFonts w:ascii="Times New Roman" w:hAnsi="Times New Roman" w:cs="Times New Roman"/>
          <w:sz w:val="28"/>
          <w:szCs w:val="28"/>
        </w:rPr>
        <w:t>);</w:t>
      </w:r>
      <w:r w:rsidR="004763A0" w:rsidRPr="00DE1A2D">
        <w:rPr>
          <w:rFonts w:ascii="Times New Roman" w:hAnsi="Times New Roman" w:cs="Times New Roman"/>
          <w:sz w:val="28"/>
          <w:szCs w:val="28"/>
        </w:rPr>
        <w:t xml:space="preserve"> наличие выделенных стоянок для автотранспортных средств инвалид</w:t>
      </w:r>
      <w:r w:rsidR="004763A0">
        <w:t>ов</w:t>
      </w:r>
      <w:r w:rsidR="00D85941">
        <w:rPr>
          <w:rFonts w:ascii="Times New Roman" w:hAnsi="Times New Roman" w:cs="Times New Roman"/>
          <w:sz w:val="28"/>
          <w:szCs w:val="28"/>
        </w:rPr>
        <w:t xml:space="preserve"> </w:t>
      </w:r>
      <w:r w:rsidR="00C33DF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13FBE">
        <w:rPr>
          <w:rFonts w:ascii="Times New Roman" w:hAnsi="Times New Roman" w:cs="Times New Roman"/>
          <w:b/>
          <w:bCs/>
          <w:sz w:val="28"/>
          <w:szCs w:val="28"/>
        </w:rPr>
        <w:t>условия для получения инвалида</w:t>
      </w:r>
      <w:r w:rsidR="00C33DF1">
        <w:rPr>
          <w:rFonts w:ascii="Times New Roman" w:hAnsi="Times New Roman" w:cs="Times New Roman"/>
          <w:b/>
          <w:bCs/>
          <w:sz w:val="28"/>
          <w:szCs w:val="28"/>
        </w:rPr>
        <w:t xml:space="preserve">ми образования наравне со всеми </w:t>
      </w:r>
      <w:r w:rsidR="00C33DF1" w:rsidRPr="00C33DF1">
        <w:rPr>
          <w:rFonts w:ascii="Times New Roman" w:hAnsi="Times New Roman" w:cs="Times New Roman"/>
          <w:bCs/>
          <w:sz w:val="28"/>
          <w:szCs w:val="28"/>
        </w:rPr>
        <w:t>(обеспечить</w:t>
      </w:r>
      <w:r w:rsidRPr="00613FBE">
        <w:rPr>
          <w:rFonts w:ascii="Times New Roman" w:hAnsi="Times New Roman" w:cs="Times New Roman"/>
          <w:sz w:val="28"/>
          <w:szCs w:val="28"/>
        </w:rPr>
        <w:t xml:space="preserve"> дублирование для инвалидов по слуху и зрению звуковой и зрительной информации</w:t>
      </w:r>
      <w:r w:rsidR="00C33DF1">
        <w:rPr>
          <w:rFonts w:ascii="Times New Roman" w:hAnsi="Times New Roman" w:cs="Times New Roman"/>
          <w:sz w:val="28"/>
          <w:szCs w:val="28"/>
        </w:rPr>
        <w:t xml:space="preserve">; </w:t>
      </w:r>
      <w:r w:rsidRPr="00613FBE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  <w:r w:rsidR="00C33DF1">
        <w:rPr>
          <w:rFonts w:ascii="Times New Roman" w:hAnsi="Times New Roman" w:cs="Times New Roman"/>
          <w:sz w:val="28"/>
          <w:szCs w:val="28"/>
        </w:rPr>
        <w:t xml:space="preserve"> </w:t>
      </w:r>
      <w:r w:rsidRPr="00613FBE">
        <w:rPr>
          <w:rFonts w:ascii="Times New Roman" w:hAnsi="Times New Roman" w:cs="Times New Roman"/>
          <w:sz w:val="28"/>
          <w:szCs w:val="28"/>
        </w:rPr>
        <w:t xml:space="preserve">возможность предоставления инвалидам по слуху (слуху и зрению) услуг </w:t>
      </w:r>
      <w:proofErr w:type="spellStart"/>
      <w:r w:rsidRPr="00613FB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13F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3FB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13FBE">
        <w:rPr>
          <w:rFonts w:ascii="Times New Roman" w:hAnsi="Times New Roman" w:cs="Times New Roman"/>
          <w:sz w:val="28"/>
          <w:szCs w:val="28"/>
        </w:rPr>
        <w:t>)</w:t>
      </w:r>
      <w:r w:rsidR="00C33DF1">
        <w:rPr>
          <w:rFonts w:ascii="Times New Roman" w:hAnsi="Times New Roman" w:cs="Times New Roman"/>
          <w:sz w:val="28"/>
          <w:szCs w:val="28"/>
        </w:rPr>
        <w:t>).</w:t>
      </w:r>
    </w:p>
    <w:p w:rsidR="004763A0" w:rsidRPr="00DE1A2D" w:rsidRDefault="004763A0" w:rsidP="004763A0">
      <w:pPr>
        <w:pStyle w:val="ac"/>
        <w:ind w:firstLine="709"/>
        <w:rPr>
          <w:b/>
          <w:lang w:eastAsia="en-US"/>
        </w:rPr>
      </w:pPr>
      <w:r w:rsidRPr="00DE1A2D">
        <w:rPr>
          <w:b/>
          <w:lang w:eastAsia="en-US"/>
        </w:rPr>
        <w:t xml:space="preserve"> Разместить на официальном сайте следующую информацию:</w:t>
      </w:r>
    </w:p>
    <w:p w:rsidR="004763A0" w:rsidRDefault="004763A0" w:rsidP="004763A0">
      <w:pPr>
        <w:pStyle w:val="ac"/>
        <w:ind w:firstLine="709"/>
        <w:rPr>
          <w:lang w:eastAsia="en-US"/>
        </w:rPr>
      </w:pPr>
      <w:r>
        <w:rPr>
          <w:lang w:eastAsia="en-US"/>
        </w:rPr>
        <w:t xml:space="preserve">- сведения о реализуемых образовательных программах, наличие мест для поступления и перевода по каждой из </w:t>
      </w:r>
      <w:r w:rsidR="00DE1A2D">
        <w:rPr>
          <w:lang w:eastAsia="en-US"/>
        </w:rPr>
        <w:t>программ</w:t>
      </w:r>
      <w:r>
        <w:rPr>
          <w:lang w:eastAsia="en-US"/>
        </w:rPr>
        <w:t>;</w:t>
      </w:r>
    </w:p>
    <w:p w:rsidR="004763A0" w:rsidRDefault="004763A0" w:rsidP="004763A0">
      <w:pPr>
        <w:pStyle w:val="ac"/>
        <w:ind w:firstLine="709"/>
        <w:rPr>
          <w:lang w:eastAsia="en-US"/>
        </w:rPr>
      </w:pPr>
      <w:r>
        <w:rPr>
          <w:lang w:eastAsia="en-US"/>
        </w:rPr>
        <w:t xml:space="preserve">- отчет о результатах </w:t>
      </w:r>
      <w:proofErr w:type="spellStart"/>
      <w:r>
        <w:rPr>
          <w:lang w:eastAsia="en-US"/>
        </w:rPr>
        <w:t>само</w:t>
      </w:r>
      <w:r w:rsidR="00DE1A2D">
        <w:rPr>
          <w:lang w:eastAsia="en-US"/>
        </w:rPr>
        <w:t>обследования</w:t>
      </w:r>
      <w:proofErr w:type="spellEnd"/>
      <w:r>
        <w:rPr>
          <w:lang w:eastAsia="en-US"/>
        </w:rPr>
        <w:t>;</w:t>
      </w:r>
    </w:p>
    <w:p w:rsidR="00E254C0" w:rsidRPr="00DE1A2D" w:rsidRDefault="004763A0" w:rsidP="00701E7E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E1A2D">
        <w:rPr>
          <w:rFonts w:eastAsia="Calibri"/>
          <w:sz w:val="28"/>
          <w:szCs w:val="28"/>
        </w:rPr>
        <w:t>- предписание органов, осуществляющих государственный контроль (надзор) в сфере образования, отчёты об исполнении таких предписаний</w:t>
      </w:r>
    </w:p>
    <w:p w:rsidR="004763A0" w:rsidRPr="004763A0" w:rsidRDefault="004763A0" w:rsidP="00476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3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Обеспечить на официальном сайте дистанционные способы взаимодействия:</w:t>
      </w:r>
    </w:p>
    <w:p w:rsidR="000761C2" w:rsidRPr="00DE1A2D" w:rsidRDefault="004763A0" w:rsidP="00701E7E">
      <w:pPr>
        <w:pStyle w:val="21"/>
        <w:shd w:val="clear" w:color="auto" w:fill="auto"/>
        <w:spacing w:before="0" w:after="0" w:line="240" w:lineRule="auto"/>
        <w:ind w:firstLine="709"/>
        <w:rPr>
          <w:rFonts w:eastAsia="Calibri"/>
          <w:sz w:val="28"/>
          <w:szCs w:val="28"/>
        </w:rPr>
      </w:pPr>
      <w:r w:rsidRPr="00DE1A2D">
        <w:rPr>
          <w:rFonts w:eastAsia="Calibri"/>
          <w:sz w:val="28"/>
          <w:szCs w:val="28"/>
        </w:rPr>
        <w:t>- раздел «Часто задаваемые вопросы»</w:t>
      </w:r>
    </w:p>
    <w:p w:rsidR="00DE1A2D" w:rsidRDefault="00DE1A2D" w:rsidP="00DE1A2D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color w:val="000000"/>
          <w:sz w:val="28"/>
          <w:szCs w:val="28"/>
        </w:rPr>
      </w:pPr>
      <w:r w:rsidRPr="00FA7583">
        <w:rPr>
          <w:rStyle w:val="2"/>
          <w:color w:val="000000"/>
          <w:sz w:val="28"/>
          <w:szCs w:val="28"/>
        </w:rPr>
        <w:t xml:space="preserve">3. Реализация </w:t>
      </w:r>
      <w:r>
        <w:rPr>
          <w:rStyle w:val="2"/>
          <w:color w:val="000000"/>
          <w:sz w:val="28"/>
          <w:szCs w:val="28"/>
        </w:rPr>
        <w:t>плана</w:t>
      </w:r>
      <w:r w:rsidRPr="00FA7583">
        <w:rPr>
          <w:rStyle w:val="2"/>
          <w:color w:val="000000"/>
          <w:sz w:val="28"/>
          <w:szCs w:val="28"/>
        </w:rPr>
        <w:t xml:space="preserve"> мероприятий по повышению качества предоставляемых образовательных услуг по всем показателям критериев оценки качества оказания услуг с целью их повышения </w:t>
      </w:r>
      <w:r>
        <w:rPr>
          <w:rStyle w:val="2"/>
          <w:color w:val="000000"/>
          <w:sz w:val="28"/>
          <w:szCs w:val="28"/>
        </w:rPr>
        <w:t>до</w:t>
      </w:r>
      <w:r w:rsidRPr="00FA7583">
        <w:rPr>
          <w:rStyle w:val="2"/>
          <w:color w:val="000000"/>
          <w:sz w:val="28"/>
          <w:szCs w:val="28"/>
        </w:rPr>
        <w:t xml:space="preserve"> максимально возможных баллов.</w:t>
      </w:r>
    </w:p>
    <w:p w:rsidR="00DE1A2D" w:rsidRDefault="00DE1A2D" w:rsidP="00701E7E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E254C0" w:rsidRDefault="00E254C0" w:rsidP="00E254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E254C0" w:rsidRDefault="00E254C0" w:rsidP="00E254C0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11"/>
        <w:gridCol w:w="5736"/>
        <w:gridCol w:w="2254"/>
        <w:gridCol w:w="1906"/>
      </w:tblGrid>
      <w:tr w:rsidR="00861C02" w:rsidRPr="000A1E3C" w:rsidTr="00102351">
        <w:tc>
          <w:tcPr>
            <w:tcW w:w="4411" w:type="dxa"/>
          </w:tcPr>
          <w:p w:rsidR="006A5E37" w:rsidRPr="000A1E3C" w:rsidRDefault="006A5E37" w:rsidP="00215A3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0A1E3C">
              <w:rPr>
                <w:rStyle w:val="210"/>
                <w:color w:val="000000"/>
                <w:sz w:val="24"/>
                <w:szCs w:val="24"/>
              </w:rPr>
              <w:t>Критерий оценки, показатели критерия оценки</w:t>
            </w:r>
          </w:p>
        </w:tc>
        <w:tc>
          <w:tcPr>
            <w:tcW w:w="5736" w:type="dxa"/>
          </w:tcPr>
          <w:p w:rsidR="006A5E37" w:rsidRPr="000A1E3C" w:rsidRDefault="006A5E37" w:rsidP="00215A3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0A1E3C">
              <w:rPr>
                <w:rStyle w:val="210"/>
                <w:color w:val="000000"/>
                <w:sz w:val="24"/>
                <w:szCs w:val="24"/>
              </w:rPr>
              <w:t>Наименование мероприятий по повышению качества условий оказания услуг и (или) устранению недостатков</w:t>
            </w:r>
          </w:p>
        </w:tc>
        <w:tc>
          <w:tcPr>
            <w:tcW w:w="2254" w:type="dxa"/>
          </w:tcPr>
          <w:p w:rsidR="006A5E37" w:rsidRPr="000A1E3C" w:rsidRDefault="006A5E37" w:rsidP="00215A3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0A1E3C">
              <w:rPr>
                <w:rStyle w:val="210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6A5E37" w:rsidRPr="000A1E3C" w:rsidRDefault="006A5E37" w:rsidP="00215A3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0A1E3C">
              <w:rPr>
                <w:rStyle w:val="210"/>
                <w:color w:val="000000"/>
                <w:sz w:val="24"/>
                <w:szCs w:val="24"/>
              </w:rPr>
              <w:t>Сроки</w:t>
            </w:r>
          </w:p>
          <w:p w:rsidR="006A5E37" w:rsidRPr="000A1E3C" w:rsidRDefault="006A5E37" w:rsidP="00215A3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10"/>
                <w:color w:val="000000"/>
                <w:sz w:val="24"/>
                <w:szCs w:val="24"/>
              </w:rPr>
            </w:pPr>
            <w:r w:rsidRPr="000A1E3C">
              <w:rPr>
                <w:rStyle w:val="210"/>
                <w:color w:val="000000"/>
                <w:sz w:val="24"/>
                <w:szCs w:val="24"/>
              </w:rPr>
              <w:t>реализации</w:t>
            </w:r>
          </w:p>
        </w:tc>
      </w:tr>
      <w:tr w:rsidR="006A5E37" w:rsidRPr="000A1E3C" w:rsidTr="00215A33">
        <w:tc>
          <w:tcPr>
            <w:tcW w:w="14307" w:type="dxa"/>
            <w:gridSpan w:val="4"/>
          </w:tcPr>
          <w:p w:rsidR="006A5E37" w:rsidRPr="000A1E3C" w:rsidRDefault="006A5E37" w:rsidP="00215A33">
            <w:pPr>
              <w:pStyle w:val="21"/>
              <w:shd w:val="clear" w:color="auto" w:fill="auto"/>
              <w:spacing w:before="0" w:after="0"/>
              <w:ind w:left="720"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0A1E3C">
              <w:rPr>
                <w:rStyle w:val="2"/>
                <w:b/>
                <w:color w:val="000000"/>
                <w:sz w:val="24"/>
                <w:szCs w:val="24"/>
              </w:rPr>
              <w:t>Критерий «Открытость и доступность информации об образовательной организации»</w:t>
            </w:r>
          </w:p>
        </w:tc>
      </w:tr>
      <w:tr w:rsidR="00861C02" w:rsidRPr="000A1E3C" w:rsidTr="00102351">
        <w:tc>
          <w:tcPr>
            <w:tcW w:w="4411" w:type="dxa"/>
          </w:tcPr>
          <w:p w:rsidR="006A5E37" w:rsidRPr="000A1E3C" w:rsidRDefault="006A5E37" w:rsidP="00DA3EA4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деятельность, и ее деятельности, размещенной на официальном са</w:t>
            </w:r>
            <w:r w:rsidR="00C57E9E" w:rsidRPr="000A1E3C">
              <w:rPr>
                <w:rStyle w:val="22"/>
                <w:color w:val="000000"/>
                <w:sz w:val="24"/>
                <w:szCs w:val="24"/>
              </w:rPr>
              <w:t>йте организации в информационно-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>телекоммуникационной сети «Интернет»</w:t>
            </w:r>
          </w:p>
        </w:tc>
        <w:tc>
          <w:tcPr>
            <w:tcW w:w="5736" w:type="dxa"/>
          </w:tcPr>
          <w:p w:rsidR="00DA3EA4" w:rsidRPr="000A1E3C" w:rsidRDefault="00DA3EA4" w:rsidP="000E7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3C">
              <w:rPr>
                <w:rFonts w:ascii="Times New Roman" w:hAnsi="Times New Roman" w:cs="Times New Roman"/>
                <w:sz w:val="24"/>
                <w:szCs w:val="24"/>
              </w:rPr>
              <w:t>1. Обеспечить на сайте наличие уставных документов в полном объёме.</w:t>
            </w:r>
          </w:p>
          <w:p w:rsidR="006A5E37" w:rsidRPr="000A1E3C" w:rsidRDefault="00DA3EA4" w:rsidP="000E7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A5E37" w:rsidRPr="000A1E3C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обновление информации на официальном сайте школы, добавление новых разделов, отражающих деятельность ОО («Доступная среда», «Независимая оценка качества </w:t>
            </w:r>
            <w:r w:rsidR="00C57E9E" w:rsidRPr="000A1E3C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952CFE" w:rsidRPr="00952CFE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="00952CFE">
              <w:rPr>
                <w:rFonts w:ascii="Times New Roman" w:hAnsi="Times New Roman" w:cs="Times New Roman"/>
                <w:sz w:val="24"/>
                <w:szCs w:val="24"/>
              </w:rPr>
              <w:t xml:space="preserve">№27 станицы Вознесенской </w:t>
            </w:r>
            <w:proofErr w:type="spellStart"/>
            <w:r w:rsidR="00952CFE">
              <w:rPr>
                <w:rFonts w:ascii="Times New Roman" w:hAnsi="Times New Roman" w:cs="Times New Roman"/>
                <w:sz w:val="24"/>
                <w:szCs w:val="24"/>
              </w:rPr>
              <w:t>Лабинского</w:t>
            </w:r>
            <w:proofErr w:type="spellEnd"/>
            <w:r w:rsidR="00952CF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396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E37" w:rsidRPr="000A1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A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6A5E37" w:rsidRPr="000A1E3C" w:rsidRDefault="006A5E37" w:rsidP="00215A33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Ответственный за ведение сайта</w:t>
            </w:r>
            <w:r w:rsidR="00952CFE">
              <w:rPr>
                <w:rStyle w:val="22"/>
                <w:color w:val="000000"/>
                <w:sz w:val="24"/>
                <w:szCs w:val="24"/>
              </w:rPr>
              <w:t xml:space="preserve"> Головина Е.А.</w:t>
            </w:r>
          </w:p>
        </w:tc>
        <w:tc>
          <w:tcPr>
            <w:tcW w:w="1906" w:type="dxa"/>
          </w:tcPr>
          <w:p w:rsidR="000A1E3C" w:rsidRPr="000A1E3C" w:rsidRDefault="000A1E3C" w:rsidP="000A1E3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Регулярно</w:t>
            </w:r>
          </w:p>
          <w:p w:rsidR="006A5E37" w:rsidRPr="000A1E3C" w:rsidRDefault="006A5E37" w:rsidP="00215A33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</w:p>
        </w:tc>
      </w:tr>
      <w:tr w:rsidR="00861C02" w:rsidRPr="000A1E3C" w:rsidTr="00102351">
        <w:tc>
          <w:tcPr>
            <w:tcW w:w="4411" w:type="dxa"/>
          </w:tcPr>
          <w:p w:rsidR="006A5E37" w:rsidRPr="000A1E3C" w:rsidRDefault="006A5E37" w:rsidP="00215A33">
            <w:pPr>
              <w:pStyle w:val="21"/>
              <w:shd w:val="clear" w:color="auto" w:fill="auto"/>
              <w:spacing w:before="0" w:after="0"/>
              <w:ind w:firstLine="0"/>
              <w:rPr>
                <w:rStyle w:val="22"/>
                <w:color w:val="000000"/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5736" w:type="dxa"/>
          </w:tcPr>
          <w:p w:rsidR="000303E8" w:rsidRPr="00665700" w:rsidRDefault="006A5E37" w:rsidP="000303E8">
            <w:pPr>
              <w:pStyle w:val="21"/>
              <w:numPr>
                <w:ilvl w:val="0"/>
                <w:numId w:val="26"/>
              </w:numPr>
              <w:shd w:val="clear" w:color="auto" w:fill="auto"/>
              <w:spacing w:before="0" w:after="0"/>
              <w:ind w:left="12" w:firstLine="0"/>
              <w:rPr>
                <w:rStyle w:val="22"/>
                <w:color w:val="000000"/>
                <w:sz w:val="24"/>
                <w:szCs w:val="24"/>
              </w:rPr>
            </w:pPr>
            <w:r w:rsidRPr="00665700">
              <w:rPr>
                <w:rStyle w:val="22"/>
                <w:color w:val="000000"/>
                <w:sz w:val="24"/>
                <w:szCs w:val="24"/>
              </w:rPr>
              <w:t xml:space="preserve">Регулярное обновление информации на сайте школы в </w:t>
            </w:r>
            <w:r w:rsidR="000E79F2" w:rsidRPr="00665700">
              <w:rPr>
                <w:rStyle w:val="22"/>
                <w:color w:val="000000"/>
                <w:sz w:val="24"/>
                <w:szCs w:val="24"/>
              </w:rPr>
              <w:t xml:space="preserve">всех </w:t>
            </w:r>
            <w:r w:rsidR="00D175E2">
              <w:rPr>
                <w:rStyle w:val="22"/>
                <w:color w:val="000000"/>
                <w:sz w:val="24"/>
                <w:szCs w:val="24"/>
              </w:rPr>
              <w:t>разделах.</w:t>
            </w:r>
          </w:p>
          <w:p w:rsidR="006A5E37" w:rsidRPr="00665700" w:rsidRDefault="00D175E2" w:rsidP="000303E8">
            <w:pPr>
              <w:pStyle w:val="21"/>
              <w:numPr>
                <w:ilvl w:val="0"/>
                <w:numId w:val="26"/>
              </w:numPr>
              <w:shd w:val="clear" w:color="auto" w:fill="auto"/>
              <w:spacing w:before="0" w:after="0"/>
              <w:ind w:left="12" w:firstLine="0"/>
              <w:rPr>
                <w:sz w:val="24"/>
                <w:szCs w:val="24"/>
              </w:rPr>
            </w:pPr>
            <w:r w:rsidRPr="000A1E3C">
              <w:rPr>
                <w:sz w:val="24"/>
                <w:szCs w:val="24"/>
              </w:rPr>
              <w:t>Обеспечить на сайте наличие</w:t>
            </w:r>
            <w:r>
              <w:rPr>
                <w:sz w:val="24"/>
                <w:szCs w:val="24"/>
              </w:rPr>
              <w:t xml:space="preserve"> информации о</w:t>
            </w:r>
            <w:r w:rsidR="000303E8" w:rsidRPr="00665700"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6A5E37" w:rsidRPr="00665700">
              <w:rPr>
                <w:rStyle w:val="22"/>
                <w:color w:val="000000"/>
                <w:sz w:val="24"/>
                <w:szCs w:val="24"/>
              </w:rPr>
              <w:t>взаимодействи</w:t>
            </w:r>
            <w:r>
              <w:rPr>
                <w:rStyle w:val="22"/>
                <w:color w:val="000000"/>
                <w:sz w:val="24"/>
                <w:szCs w:val="24"/>
              </w:rPr>
              <w:t>и</w:t>
            </w:r>
            <w:r w:rsidR="006A5E37" w:rsidRPr="00665700">
              <w:rPr>
                <w:rStyle w:val="22"/>
                <w:color w:val="000000"/>
                <w:sz w:val="24"/>
                <w:szCs w:val="24"/>
              </w:rPr>
              <w:t xml:space="preserve"> с получателями образовательных услуг по телефону, по электронной почте, с помощью электронных сервисов, в том числе наличи</w:t>
            </w:r>
            <w:r>
              <w:rPr>
                <w:rStyle w:val="22"/>
                <w:color w:val="000000"/>
                <w:sz w:val="24"/>
                <w:szCs w:val="24"/>
              </w:rPr>
              <w:t>и</w:t>
            </w:r>
            <w:r w:rsidR="006A5E37" w:rsidRPr="00665700">
              <w:rPr>
                <w:rStyle w:val="22"/>
                <w:color w:val="000000"/>
                <w:sz w:val="24"/>
                <w:szCs w:val="24"/>
              </w:rPr>
              <w:t xml:space="preserve"> возможности внесения предложений, направленных на улучшение работы </w:t>
            </w:r>
            <w:r>
              <w:rPr>
                <w:rStyle w:val="22"/>
                <w:color w:val="000000"/>
                <w:sz w:val="24"/>
                <w:szCs w:val="24"/>
              </w:rPr>
              <w:t>ОО</w:t>
            </w:r>
            <w:r w:rsidR="006A5E37" w:rsidRPr="00665700">
              <w:rPr>
                <w:rStyle w:val="22"/>
                <w:color w:val="000000"/>
                <w:sz w:val="24"/>
                <w:szCs w:val="24"/>
              </w:rPr>
              <w:t>.</w:t>
            </w:r>
          </w:p>
          <w:p w:rsidR="006A5E37" w:rsidRPr="00665700" w:rsidRDefault="006A5E37" w:rsidP="003E369D">
            <w:pPr>
              <w:pStyle w:val="21"/>
              <w:numPr>
                <w:ilvl w:val="0"/>
                <w:numId w:val="26"/>
              </w:numPr>
              <w:shd w:val="clear" w:color="auto" w:fill="auto"/>
              <w:spacing w:before="0" w:after="0"/>
              <w:ind w:left="0" w:firstLine="0"/>
              <w:rPr>
                <w:rStyle w:val="22"/>
                <w:color w:val="000000"/>
                <w:sz w:val="24"/>
                <w:szCs w:val="24"/>
              </w:rPr>
            </w:pPr>
            <w:r w:rsidRPr="00665700">
              <w:rPr>
                <w:rStyle w:val="22"/>
                <w:color w:val="000000"/>
                <w:sz w:val="24"/>
                <w:szCs w:val="24"/>
              </w:rPr>
              <w:t>Прои</w:t>
            </w:r>
            <w:r w:rsidR="003E369D" w:rsidRPr="00665700">
              <w:rPr>
                <w:rStyle w:val="22"/>
                <w:color w:val="000000"/>
                <w:sz w:val="24"/>
                <w:szCs w:val="24"/>
              </w:rPr>
              <w:t>нформировать</w:t>
            </w:r>
            <w:r w:rsidR="00D175E2">
              <w:rPr>
                <w:rStyle w:val="22"/>
                <w:color w:val="000000"/>
                <w:sz w:val="24"/>
                <w:szCs w:val="24"/>
              </w:rPr>
              <w:t xml:space="preserve"> на сайте ОО</w:t>
            </w:r>
            <w:r w:rsidRPr="00665700"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3E369D" w:rsidRPr="00665700">
              <w:rPr>
                <w:rStyle w:val="22"/>
                <w:color w:val="000000"/>
                <w:sz w:val="24"/>
                <w:szCs w:val="24"/>
              </w:rPr>
              <w:t>участников образовательных отношений</w:t>
            </w:r>
            <w:r w:rsidRPr="00665700"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3E369D" w:rsidRPr="00665700">
              <w:rPr>
                <w:rStyle w:val="22"/>
                <w:color w:val="000000"/>
                <w:sz w:val="24"/>
                <w:szCs w:val="24"/>
              </w:rPr>
              <w:t xml:space="preserve">об условиях </w:t>
            </w:r>
            <w:proofErr w:type="gramStart"/>
            <w:r w:rsidRPr="00665700">
              <w:rPr>
                <w:rStyle w:val="22"/>
                <w:color w:val="000000"/>
                <w:sz w:val="24"/>
                <w:szCs w:val="24"/>
              </w:rPr>
              <w:t>использовани</w:t>
            </w:r>
            <w:r w:rsidR="003E369D" w:rsidRPr="00665700">
              <w:rPr>
                <w:rStyle w:val="22"/>
                <w:color w:val="000000"/>
                <w:sz w:val="24"/>
                <w:szCs w:val="24"/>
              </w:rPr>
              <w:t>я</w:t>
            </w:r>
            <w:proofErr w:type="gramEnd"/>
            <w:r w:rsidRPr="00665700">
              <w:rPr>
                <w:rStyle w:val="22"/>
                <w:color w:val="000000"/>
                <w:sz w:val="24"/>
                <w:szCs w:val="24"/>
              </w:rPr>
              <w:t xml:space="preserve"> созданных на сайте школы страниц, которы</w:t>
            </w:r>
            <w:r w:rsidR="003E369D" w:rsidRPr="00665700">
              <w:rPr>
                <w:rStyle w:val="22"/>
                <w:color w:val="000000"/>
                <w:sz w:val="24"/>
                <w:szCs w:val="24"/>
              </w:rPr>
              <w:t>е</w:t>
            </w:r>
            <w:r w:rsidRPr="00665700">
              <w:rPr>
                <w:rStyle w:val="22"/>
                <w:color w:val="000000"/>
                <w:sz w:val="24"/>
                <w:szCs w:val="24"/>
              </w:rPr>
              <w:t xml:space="preserve"> позволя</w:t>
            </w:r>
            <w:r w:rsidR="003E369D" w:rsidRPr="00665700">
              <w:rPr>
                <w:rStyle w:val="22"/>
                <w:color w:val="000000"/>
                <w:sz w:val="24"/>
                <w:szCs w:val="24"/>
              </w:rPr>
              <w:t>ют</w:t>
            </w:r>
            <w:r w:rsidRPr="00665700">
              <w:rPr>
                <w:rStyle w:val="22"/>
                <w:color w:val="000000"/>
                <w:sz w:val="24"/>
                <w:szCs w:val="24"/>
              </w:rPr>
              <w:t xml:space="preserve"> в полной мере организовать обратную связь: «Гостевая книга», «Форум», «Обратная связь»</w:t>
            </w:r>
            <w:r w:rsidR="003E369D" w:rsidRPr="00665700">
              <w:rPr>
                <w:rStyle w:val="22"/>
                <w:color w:val="000000"/>
                <w:sz w:val="24"/>
                <w:szCs w:val="24"/>
              </w:rPr>
              <w:t>, «Пишите нам»</w:t>
            </w:r>
            <w:r w:rsidR="009B6D72">
              <w:rPr>
                <w:rStyle w:val="22"/>
                <w:color w:val="000000"/>
                <w:sz w:val="24"/>
                <w:szCs w:val="24"/>
              </w:rPr>
              <w:t>, «Часто задаваемые вопросы»</w:t>
            </w:r>
          </w:p>
          <w:p w:rsidR="006A5E37" w:rsidRPr="00665700" w:rsidRDefault="00665700" w:rsidP="00665700">
            <w:pPr>
              <w:pStyle w:val="21"/>
              <w:numPr>
                <w:ilvl w:val="0"/>
                <w:numId w:val="26"/>
              </w:numPr>
              <w:shd w:val="clear" w:color="auto" w:fill="auto"/>
              <w:spacing w:before="0" w:after="0"/>
              <w:ind w:left="12" w:firstLine="0"/>
              <w:rPr>
                <w:rStyle w:val="22"/>
                <w:sz w:val="24"/>
                <w:szCs w:val="24"/>
                <w:shd w:val="clear" w:color="auto" w:fill="auto"/>
              </w:rPr>
            </w:pPr>
            <w:r w:rsidRPr="00665700">
              <w:rPr>
                <w:bCs/>
                <w:sz w:val="24"/>
                <w:szCs w:val="24"/>
              </w:rPr>
              <w:t xml:space="preserve">Разместить на главной странице сайта объявление о возможности участия получателей образовательных услуг в опросах и написания отзыва на федеральном сайте </w:t>
            </w:r>
            <w:r w:rsidRPr="00665700">
              <w:rPr>
                <w:bCs/>
                <w:sz w:val="24"/>
                <w:szCs w:val="24"/>
                <w:lang w:val="en-US"/>
              </w:rPr>
              <w:t>BUS</w:t>
            </w:r>
            <w:r w:rsidRPr="00665700">
              <w:rPr>
                <w:bCs/>
                <w:sz w:val="24"/>
                <w:szCs w:val="24"/>
              </w:rPr>
              <w:t>.</w:t>
            </w:r>
            <w:r w:rsidRPr="00665700">
              <w:rPr>
                <w:bCs/>
                <w:sz w:val="24"/>
                <w:szCs w:val="24"/>
                <w:lang w:val="en-US"/>
              </w:rPr>
              <w:t>GOV</w:t>
            </w:r>
            <w:r w:rsidRPr="00665700">
              <w:rPr>
                <w:bCs/>
                <w:sz w:val="24"/>
                <w:szCs w:val="24"/>
              </w:rPr>
              <w:t>.</w:t>
            </w:r>
            <w:r w:rsidR="00D175E2">
              <w:rPr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2254" w:type="dxa"/>
          </w:tcPr>
          <w:p w:rsidR="006A5E37" w:rsidRPr="000A1E3C" w:rsidRDefault="009B6D72" w:rsidP="007177B1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2"/>
                <w:color w:val="000000"/>
                <w:sz w:val="24"/>
                <w:szCs w:val="24"/>
              </w:rPr>
              <w:t>Гойда</w:t>
            </w:r>
            <w:proofErr w:type="spellEnd"/>
            <w:r>
              <w:rPr>
                <w:rStyle w:val="22"/>
                <w:color w:val="000000"/>
                <w:sz w:val="24"/>
                <w:szCs w:val="24"/>
              </w:rPr>
              <w:t xml:space="preserve"> Н.В., д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 xml:space="preserve">иректор школы, </w:t>
            </w:r>
            <w:r>
              <w:rPr>
                <w:rStyle w:val="22"/>
                <w:color w:val="000000"/>
                <w:sz w:val="24"/>
                <w:szCs w:val="24"/>
              </w:rPr>
              <w:t>Стародуб Л.И., заместитель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 xml:space="preserve"> директора, 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Головина Е.А., 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>ответственный за ведение сайта</w:t>
            </w:r>
          </w:p>
          <w:p w:rsidR="006A5E37" w:rsidRPr="000A1E3C" w:rsidRDefault="006A5E37" w:rsidP="00215A33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</w:tcPr>
          <w:p w:rsidR="00D175E2" w:rsidRPr="000A1E3C" w:rsidRDefault="00D175E2" w:rsidP="00D175E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Регулярно</w:t>
            </w:r>
          </w:p>
          <w:p w:rsidR="006A5E37" w:rsidRPr="000A1E3C" w:rsidRDefault="006A5E37" w:rsidP="00D175E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</w:p>
        </w:tc>
      </w:tr>
      <w:tr w:rsidR="00861C02" w:rsidRPr="000A1E3C" w:rsidTr="00102351">
        <w:tc>
          <w:tcPr>
            <w:tcW w:w="4411" w:type="dxa"/>
          </w:tcPr>
          <w:p w:rsidR="006A5E37" w:rsidRPr="000A1E3C" w:rsidRDefault="006A5E37" w:rsidP="00215A33">
            <w:pPr>
              <w:pStyle w:val="21"/>
              <w:shd w:val="clear" w:color="auto" w:fill="auto"/>
              <w:spacing w:before="0" w:after="0"/>
              <w:ind w:firstLine="0"/>
              <w:rPr>
                <w:rStyle w:val="22"/>
                <w:color w:val="000000"/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5736" w:type="dxa"/>
          </w:tcPr>
          <w:p w:rsidR="006A5E37" w:rsidRPr="000A1E3C" w:rsidRDefault="0036589B" w:rsidP="0021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 xml:space="preserve">1. 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 xml:space="preserve">Провести родительские собрания по ознакомлению </w:t>
            </w:r>
            <w:r w:rsidR="003E369D" w:rsidRPr="000A1E3C">
              <w:rPr>
                <w:rStyle w:val="22"/>
                <w:color w:val="000000"/>
                <w:sz w:val="24"/>
                <w:szCs w:val="24"/>
              </w:rPr>
              <w:t xml:space="preserve">с 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 xml:space="preserve">размещенными на сайте школы локальными актами, регламентирующими работу с обращениями граждан, с общими сведениями о физических и юридических лицах, которые принимают и рассматривают обращения граждан (почтовые адреса и номера телефонов, </w:t>
            </w:r>
            <w:r w:rsidR="006A5E37" w:rsidRPr="000A1E3C">
              <w:rPr>
                <w:rStyle w:val="22"/>
                <w:color w:val="000000"/>
                <w:sz w:val="24"/>
                <w:szCs w:val="24"/>
                <w:lang w:val="en-US"/>
              </w:rPr>
              <w:t>e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>-</w:t>
            </w:r>
            <w:r w:rsidR="006A5E37" w:rsidRPr="000A1E3C">
              <w:rPr>
                <w:rStyle w:val="22"/>
                <w:color w:val="000000"/>
                <w:sz w:val="24"/>
                <w:szCs w:val="24"/>
                <w:lang w:val="en-US"/>
              </w:rPr>
              <w:t>mail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>, адреса официальных сайтов, ФИО руководите</w:t>
            </w:r>
            <w:r w:rsidR="004C389C">
              <w:rPr>
                <w:rStyle w:val="22"/>
                <w:color w:val="000000"/>
                <w:sz w:val="24"/>
                <w:szCs w:val="24"/>
              </w:rPr>
              <w:t>лей образовательной организации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 xml:space="preserve">; министерства образования и науки Краснодарского края, </w:t>
            </w:r>
            <w:proofErr w:type="spellStart"/>
            <w:r w:rsidR="006A5E37" w:rsidRPr="000A1E3C">
              <w:rPr>
                <w:rStyle w:val="22"/>
                <w:color w:val="000000"/>
                <w:sz w:val="24"/>
                <w:szCs w:val="24"/>
              </w:rPr>
              <w:t>Рособрнадзор</w:t>
            </w:r>
            <w:proofErr w:type="spellEnd"/>
            <w:r w:rsidR="006A5E37" w:rsidRPr="000A1E3C">
              <w:rPr>
                <w:rStyle w:val="22"/>
                <w:color w:val="000000"/>
                <w:sz w:val="24"/>
                <w:szCs w:val="24"/>
              </w:rPr>
              <w:t xml:space="preserve">, </w:t>
            </w:r>
            <w:r w:rsidR="006A5E37" w:rsidRPr="00AC618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AC6189" w:rsidRPr="00AC6189"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r w:rsidR="006A5E37" w:rsidRPr="00AC6189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6A5E37" w:rsidRPr="000A1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E37" w:rsidRPr="000A1E3C" w:rsidRDefault="0036589B" w:rsidP="0021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A5E37" w:rsidRPr="000A1E3C">
              <w:rPr>
                <w:rFonts w:ascii="Times New Roman" w:hAnsi="Times New Roman" w:cs="Times New Roman"/>
                <w:sz w:val="24"/>
                <w:szCs w:val="24"/>
              </w:rPr>
              <w:t>При регистрации обращений граждан указывать способ информирования о результатах рассмотрения (по телефону, по электронной почте, с помощью электронных сервисов)</w:t>
            </w:r>
            <w:r w:rsidR="00C14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E37" w:rsidRPr="000A1E3C" w:rsidRDefault="00C147A6" w:rsidP="003E369D">
            <w:pPr>
              <w:jc w:val="both"/>
              <w:rPr>
                <w:rStyle w:val="22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A5E37" w:rsidRPr="000A1E3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статистику по обращениям граждан </w:t>
            </w:r>
            <w:r w:rsidR="006A5E37" w:rsidRPr="0036589B">
              <w:rPr>
                <w:rFonts w:ascii="Times New Roman" w:hAnsi="Times New Roman" w:cs="Times New Roman"/>
                <w:b/>
                <w:sz w:val="24"/>
                <w:szCs w:val="24"/>
              </w:rPr>
              <w:t>(счетчик обращений)</w:t>
            </w:r>
            <w:r w:rsidR="006A5E37" w:rsidRPr="000A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9B6D72" w:rsidRPr="000A1E3C" w:rsidRDefault="009B6D72" w:rsidP="009B6D7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2"/>
                <w:color w:val="000000"/>
                <w:sz w:val="24"/>
                <w:szCs w:val="24"/>
              </w:rPr>
              <w:t>Гойда</w:t>
            </w:r>
            <w:proofErr w:type="spellEnd"/>
            <w:r>
              <w:rPr>
                <w:rStyle w:val="22"/>
                <w:color w:val="000000"/>
                <w:sz w:val="24"/>
                <w:szCs w:val="24"/>
              </w:rPr>
              <w:t xml:space="preserve"> Н.В., д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 xml:space="preserve">иректор школы, </w:t>
            </w:r>
            <w:r>
              <w:rPr>
                <w:rStyle w:val="22"/>
                <w:color w:val="000000"/>
                <w:sz w:val="24"/>
                <w:szCs w:val="24"/>
              </w:rPr>
              <w:t>Стародуб Л.И., заместитель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 xml:space="preserve"> директора, </w:t>
            </w:r>
          </w:p>
          <w:p w:rsidR="006A5E37" w:rsidRPr="000A1E3C" w:rsidRDefault="006A5E37" w:rsidP="00215A33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классные</w:t>
            </w:r>
          </w:p>
          <w:p w:rsidR="006A5E37" w:rsidRPr="000A1E3C" w:rsidRDefault="006A5E37" w:rsidP="00215A33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руководители</w:t>
            </w:r>
          </w:p>
          <w:p w:rsidR="009B6D72" w:rsidRPr="000A1E3C" w:rsidRDefault="009B6D72" w:rsidP="009B6D7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 xml:space="preserve">Головина Е.А., 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>ответственный за ведение сайта</w:t>
            </w:r>
          </w:p>
          <w:p w:rsidR="006A5E37" w:rsidRPr="000A1E3C" w:rsidRDefault="006A5E37" w:rsidP="00215A33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</w:p>
          <w:p w:rsidR="006A5E37" w:rsidRPr="000A1E3C" w:rsidRDefault="006A5E37" w:rsidP="00215A33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</w:tcPr>
          <w:p w:rsidR="003E369D" w:rsidRPr="000A1E3C" w:rsidRDefault="003E369D" w:rsidP="003E369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Регулярно</w:t>
            </w:r>
          </w:p>
          <w:p w:rsidR="003E369D" w:rsidRPr="000A1E3C" w:rsidRDefault="003E369D" w:rsidP="003E369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</w:p>
          <w:p w:rsidR="003E369D" w:rsidRPr="000A1E3C" w:rsidRDefault="003E369D" w:rsidP="003E369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</w:p>
          <w:p w:rsidR="003E369D" w:rsidRPr="000A1E3C" w:rsidRDefault="003E369D" w:rsidP="003E369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</w:p>
          <w:p w:rsidR="003E369D" w:rsidRPr="000A1E3C" w:rsidRDefault="003E369D" w:rsidP="003E369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</w:p>
          <w:p w:rsidR="003E369D" w:rsidRPr="000A1E3C" w:rsidRDefault="003E369D" w:rsidP="003E369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</w:p>
          <w:p w:rsidR="003E369D" w:rsidRPr="000A1E3C" w:rsidRDefault="003E369D" w:rsidP="003E369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</w:p>
          <w:p w:rsidR="003E369D" w:rsidRPr="000A1E3C" w:rsidRDefault="003E369D" w:rsidP="003E369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</w:p>
          <w:p w:rsidR="003E369D" w:rsidRPr="000A1E3C" w:rsidRDefault="003E369D" w:rsidP="003E369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</w:p>
          <w:p w:rsidR="003E369D" w:rsidRPr="000A1E3C" w:rsidRDefault="003E369D" w:rsidP="003E369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</w:p>
          <w:p w:rsidR="003E369D" w:rsidRPr="000A1E3C" w:rsidRDefault="003E369D" w:rsidP="003E369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</w:p>
          <w:p w:rsidR="003E369D" w:rsidRPr="000A1E3C" w:rsidRDefault="003E369D" w:rsidP="003E369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</w:p>
          <w:p w:rsidR="003E369D" w:rsidRPr="000A1E3C" w:rsidRDefault="003E369D" w:rsidP="003E369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</w:p>
          <w:p w:rsidR="003E369D" w:rsidRPr="000A1E3C" w:rsidRDefault="003E369D" w:rsidP="003E369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</w:p>
          <w:p w:rsidR="003E369D" w:rsidRPr="000A1E3C" w:rsidRDefault="003E369D" w:rsidP="003E369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</w:p>
          <w:p w:rsidR="006A5E37" w:rsidRPr="0036589B" w:rsidRDefault="003E369D" w:rsidP="00C147A6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b/>
                <w:color w:val="000000"/>
                <w:sz w:val="24"/>
                <w:szCs w:val="24"/>
              </w:rPr>
            </w:pPr>
            <w:r w:rsidRPr="00C147A6">
              <w:rPr>
                <w:rStyle w:val="22"/>
                <w:b/>
                <w:color w:val="000000"/>
              </w:rPr>
              <w:t>С учётом технических возможностей</w:t>
            </w:r>
          </w:p>
        </w:tc>
      </w:tr>
      <w:tr w:rsidR="00861C02" w:rsidRPr="000A1E3C" w:rsidTr="00102351">
        <w:tc>
          <w:tcPr>
            <w:tcW w:w="4411" w:type="dxa"/>
          </w:tcPr>
          <w:p w:rsidR="006A5E37" w:rsidRPr="000A1E3C" w:rsidRDefault="006A5E37" w:rsidP="00240A53">
            <w:pPr>
              <w:pStyle w:val="21"/>
              <w:shd w:val="clear" w:color="auto" w:fill="auto"/>
              <w:spacing w:before="0" w:after="0"/>
              <w:ind w:firstLine="0"/>
              <w:rPr>
                <w:rStyle w:val="22"/>
                <w:color w:val="000000"/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 xml:space="preserve">Наличие на официальном сайте организации в сети Интернет </w:t>
            </w:r>
            <w:r w:rsidR="00240A53" w:rsidRPr="000A1E3C">
              <w:rPr>
                <w:rStyle w:val="22"/>
                <w:color w:val="000000"/>
                <w:sz w:val="24"/>
                <w:szCs w:val="24"/>
              </w:rPr>
              <w:t xml:space="preserve">полных 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>сведений о педагогических работниках организации</w:t>
            </w:r>
          </w:p>
        </w:tc>
        <w:tc>
          <w:tcPr>
            <w:tcW w:w="5736" w:type="dxa"/>
          </w:tcPr>
          <w:p w:rsidR="00240A53" w:rsidRPr="000A1E3C" w:rsidRDefault="006A5E37" w:rsidP="00240A53">
            <w:pPr>
              <w:pStyle w:val="21"/>
              <w:shd w:val="clear" w:color="auto" w:fill="auto"/>
              <w:spacing w:before="0" w:after="0"/>
              <w:ind w:firstLine="0"/>
              <w:rPr>
                <w:rStyle w:val="22"/>
                <w:color w:val="000000"/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 xml:space="preserve">Регулярное обновление </w:t>
            </w:r>
            <w:r w:rsidR="00532CCC" w:rsidRPr="000A1E3C">
              <w:rPr>
                <w:rStyle w:val="22"/>
                <w:color w:val="000000"/>
                <w:sz w:val="24"/>
                <w:szCs w:val="24"/>
              </w:rPr>
              <w:t xml:space="preserve">и поддержание полноты и актуальности 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>информации на официальном сайте</w:t>
            </w:r>
            <w:r w:rsidR="003E369D" w:rsidRPr="000A1E3C"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>школы</w:t>
            </w:r>
            <w:r w:rsidR="00240A53" w:rsidRPr="000A1E3C">
              <w:rPr>
                <w:rStyle w:val="22"/>
                <w:color w:val="000000"/>
                <w:sz w:val="24"/>
                <w:szCs w:val="24"/>
              </w:rPr>
              <w:t xml:space="preserve"> сведений о педагогических работниках организации</w:t>
            </w:r>
            <w:r w:rsidR="00C147A6">
              <w:rPr>
                <w:rStyle w:val="22"/>
                <w:color w:val="000000"/>
                <w:sz w:val="24"/>
                <w:szCs w:val="24"/>
              </w:rPr>
              <w:t>.</w:t>
            </w:r>
          </w:p>
          <w:p w:rsidR="00240A53" w:rsidRPr="000A1E3C" w:rsidRDefault="00240A53" w:rsidP="00532CCC">
            <w:pPr>
              <w:pStyle w:val="21"/>
              <w:shd w:val="clear" w:color="auto" w:fill="auto"/>
              <w:tabs>
                <w:tab w:val="left" w:pos="278"/>
              </w:tabs>
              <w:spacing w:before="0" w:after="0"/>
              <w:ind w:firstLine="0"/>
              <w:rPr>
                <w:rStyle w:val="22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240A53" w:rsidRPr="000A1E3C" w:rsidRDefault="009B6D72" w:rsidP="00240A53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>Стародуб Л.И., заместитель</w:t>
            </w:r>
          </w:p>
          <w:p w:rsidR="00240A53" w:rsidRPr="000A1E3C" w:rsidRDefault="00240A53" w:rsidP="00240A53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директора,</w:t>
            </w:r>
          </w:p>
          <w:p w:rsidR="00240A53" w:rsidRPr="000A1E3C" w:rsidRDefault="00240A53" w:rsidP="00240A53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ответственный за ведение сайта</w:t>
            </w:r>
            <w:r w:rsidR="009B6D72">
              <w:rPr>
                <w:rStyle w:val="22"/>
                <w:color w:val="000000"/>
                <w:sz w:val="24"/>
                <w:szCs w:val="24"/>
              </w:rPr>
              <w:t>, Головина Е.А.</w:t>
            </w:r>
          </w:p>
          <w:p w:rsidR="00240A53" w:rsidRPr="000A1E3C" w:rsidRDefault="00240A53" w:rsidP="00240A53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</w:p>
          <w:p w:rsidR="006A5E37" w:rsidRPr="000A1E3C" w:rsidRDefault="006A5E37" w:rsidP="00215A33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2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</w:tcPr>
          <w:p w:rsidR="00240A53" w:rsidRPr="000A1E3C" w:rsidRDefault="00240A53" w:rsidP="00240A53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По мере необходимости</w:t>
            </w:r>
          </w:p>
          <w:p w:rsidR="006A5E37" w:rsidRPr="000A1E3C" w:rsidRDefault="006A5E37" w:rsidP="00240A53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</w:p>
        </w:tc>
      </w:tr>
      <w:tr w:rsidR="00861C02" w:rsidRPr="000A1E3C" w:rsidTr="00102351">
        <w:tc>
          <w:tcPr>
            <w:tcW w:w="4411" w:type="dxa"/>
          </w:tcPr>
          <w:p w:rsidR="006A5E37" w:rsidRPr="000A1E3C" w:rsidRDefault="00944314" w:rsidP="00944314">
            <w:pPr>
              <w:pStyle w:val="21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Д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>оступность сведений о порядке при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>ё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>ма в образовательную организацию.</w:t>
            </w:r>
          </w:p>
        </w:tc>
        <w:tc>
          <w:tcPr>
            <w:tcW w:w="5736" w:type="dxa"/>
          </w:tcPr>
          <w:p w:rsidR="006A5E37" w:rsidRPr="000A1E3C" w:rsidRDefault="00944314" w:rsidP="00944314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Р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>азместить нормативные документы, регла</w:t>
            </w:r>
            <w:r w:rsidR="00C147A6">
              <w:rPr>
                <w:rStyle w:val="22"/>
                <w:color w:val="000000"/>
                <w:sz w:val="24"/>
                <w:szCs w:val="24"/>
              </w:rPr>
              <w:t>ментирующие порядок приё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>ма в ОО.</w:t>
            </w:r>
          </w:p>
        </w:tc>
        <w:tc>
          <w:tcPr>
            <w:tcW w:w="2254" w:type="dxa"/>
          </w:tcPr>
          <w:p w:rsidR="009B6D72" w:rsidRPr="000A1E3C" w:rsidRDefault="009B6D72" w:rsidP="009B6D7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>Стародуб Л.И., заместитель</w:t>
            </w:r>
          </w:p>
          <w:p w:rsidR="009B6D72" w:rsidRPr="000A1E3C" w:rsidRDefault="009B6D72" w:rsidP="009B6D7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директора,</w:t>
            </w:r>
          </w:p>
          <w:p w:rsidR="006A5E37" w:rsidRPr="000A1E3C" w:rsidRDefault="006A5E37" w:rsidP="00215A33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sz w:val="24"/>
                <w:szCs w:val="24"/>
                <w:shd w:val="clear" w:color="auto" w:fill="auto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ответственный за ведение сайта</w:t>
            </w:r>
            <w:r w:rsidR="009B6D72">
              <w:rPr>
                <w:rStyle w:val="22"/>
                <w:color w:val="000000"/>
                <w:sz w:val="24"/>
                <w:szCs w:val="24"/>
              </w:rPr>
              <w:t>, Головина Е.А.</w:t>
            </w:r>
          </w:p>
        </w:tc>
        <w:tc>
          <w:tcPr>
            <w:tcW w:w="1906" w:type="dxa"/>
          </w:tcPr>
          <w:p w:rsidR="006A5E37" w:rsidRPr="000A1E3C" w:rsidRDefault="00944314" w:rsidP="00215A33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По мере обновления</w:t>
            </w:r>
          </w:p>
        </w:tc>
      </w:tr>
      <w:tr w:rsidR="006A5E37" w:rsidRPr="000A1E3C" w:rsidTr="00215A33">
        <w:tc>
          <w:tcPr>
            <w:tcW w:w="14307" w:type="dxa"/>
            <w:gridSpan w:val="4"/>
          </w:tcPr>
          <w:p w:rsidR="006A5E37" w:rsidRPr="000A1E3C" w:rsidRDefault="006A5E37" w:rsidP="00215A33">
            <w:pPr>
              <w:pStyle w:val="21"/>
              <w:numPr>
                <w:ilvl w:val="0"/>
                <w:numId w:val="13"/>
              </w:numPr>
              <w:shd w:val="clear" w:color="auto" w:fill="auto"/>
              <w:spacing w:before="0" w:after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0A1E3C">
              <w:rPr>
                <w:rStyle w:val="2"/>
                <w:b/>
                <w:color w:val="000000"/>
                <w:sz w:val="24"/>
                <w:szCs w:val="24"/>
              </w:rPr>
              <w:t>Критерий «Комфортность условий предоставления услуг»</w:t>
            </w:r>
          </w:p>
        </w:tc>
      </w:tr>
      <w:tr w:rsidR="00861C02" w:rsidRPr="000A1E3C" w:rsidTr="009179C6">
        <w:tc>
          <w:tcPr>
            <w:tcW w:w="4411" w:type="dxa"/>
          </w:tcPr>
          <w:p w:rsidR="006A5E37" w:rsidRPr="000A1E3C" w:rsidRDefault="006A5E37" w:rsidP="00630129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5736" w:type="dxa"/>
            <w:shd w:val="clear" w:color="auto" w:fill="auto"/>
          </w:tcPr>
          <w:p w:rsidR="00183176" w:rsidRPr="000A1E3C" w:rsidRDefault="00183176" w:rsidP="00183176">
            <w:pPr>
              <w:pStyle w:val="21"/>
              <w:numPr>
                <w:ilvl w:val="0"/>
                <w:numId w:val="27"/>
              </w:numPr>
              <w:shd w:val="clear" w:color="auto" w:fill="auto"/>
              <w:spacing w:before="0" w:after="0"/>
              <w:ind w:left="12" w:firstLine="0"/>
              <w:rPr>
                <w:rStyle w:val="22"/>
                <w:color w:val="000000"/>
                <w:sz w:val="24"/>
                <w:szCs w:val="24"/>
                <w:shd w:val="clear" w:color="auto" w:fill="A8D08D" w:themeFill="accent6" w:themeFillTint="99"/>
              </w:rPr>
            </w:pPr>
            <w:r w:rsidRPr="000A1E3C">
              <w:rPr>
                <w:rStyle w:val="22"/>
                <w:color w:val="000000"/>
                <w:sz w:val="24"/>
                <w:szCs w:val="24"/>
                <w:shd w:val="clear" w:color="auto" w:fill="auto"/>
              </w:rPr>
              <w:t>Разместить на сайте ОО</w:t>
            </w:r>
            <w:r w:rsidR="006A5E37" w:rsidRPr="000A1E3C">
              <w:rPr>
                <w:rStyle w:val="22"/>
                <w:color w:val="000000"/>
                <w:sz w:val="24"/>
                <w:szCs w:val="24"/>
                <w:shd w:val="clear" w:color="auto" w:fill="auto"/>
              </w:rPr>
              <w:t xml:space="preserve"> планы и программы</w:t>
            </w:r>
            <w:r w:rsidR="006A5E37" w:rsidRPr="000A1E3C">
              <w:rPr>
                <w:rStyle w:val="22"/>
                <w:color w:val="000000"/>
                <w:sz w:val="24"/>
                <w:szCs w:val="24"/>
                <w:shd w:val="clear" w:color="auto" w:fill="A8D08D" w:themeFill="accent6" w:themeFillTint="99"/>
              </w:rPr>
              <w:t xml:space="preserve"> 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 xml:space="preserve">дополнительного образования, </w:t>
            </w:r>
            <w:r w:rsidR="006A5E37" w:rsidRPr="000A1E3C">
              <w:rPr>
                <w:rStyle w:val="22"/>
                <w:color w:val="000000"/>
                <w:sz w:val="24"/>
                <w:szCs w:val="24"/>
                <w:shd w:val="clear" w:color="auto" w:fill="auto"/>
              </w:rPr>
              <w:t>внеурочной деятельности</w:t>
            </w:r>
            <w:r w:rsidRPr="000A1E3C">
              <w:rPr>
                <w:rStyle w:val="22"/>
                <w:color w:val="000000"/>
                <w:sz w:val="24"/>
                <w:szCs w:val="24"/>
                <w:shd w:val="clear" w:color="auto" w:fill="auto"/>
              </w:rPr>
              <w:t>.</w:t>
            </w:r>
          </w:p>
          <w:p w:rsidR="006A5E37" w:rsidRPr="000A1E3C" w:rsidRDefault="00183176" w:rsidP="00183176">
            <w:pPr>
              <w:pStyle w:val="21"/>
              <w:numPr>
                <w:ilvl w:val="0"/>
                <w:numId w:val="27"/>
              </w:numPr>
              <w:shd w:val="clear" w:color="auto" w:fill="auto"/>
              <w:spacing w:before="0" w:after="0"/>
              <w:ind w:left="12" w:firstLine="0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  <w:shd w:val="clear" w:color="auto" w:fill="auto"/>
              </w:rPr>
              <w:t>О</w:t>
            </w:r>
            <w:r w:rsidR="006A5E37" w:rsidRPr="000A1E3C">
              <w:rPr>
                <w:rStyle w:val="22"/>
                <w:color w:val="000000"/>
                <w:sz w:val="24"/>
                <w:szCs w:val="24"/>
                <w:shd w:val="clear" w:color="auto" w:fill="auto"/>
              </w:rPr>
              <w:t>существить анализ результативности, эффективности и качества деятельности по реализации внеурочной деятельности</w:t>
            </w:r>
          </w:p>
        </w:tc>
        <w:tc>
          <w:tcPr>
            <w:tcW w:w="2254" w:type="dxa"/>
          </w:tcPr>
          <w:p w:rsidR="006A5E37" w:rsidRPr="000A1E3C" w:rsidRDefault="00630129" w:rsidP="00215A3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>З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>аместитель директора по ВР,</w:t>
            </w:r>
          </w:p>
          <w:p w:rsidR="006A5E37" w:rsidRPr="000A1E3C" w:rsidRDefault="00630129" w:rsidP="00215A3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ответственный за ведение сайта</w:t>
            </w:r>
          </w:p>
        </w:tc>
        <w:tc>
          <w:tcPr>
            <w:tcW w:w="1906" w:type="dxa"/>
          </w:tcPr>
          <w:p w:rsidR="006A5E37" w:rsidRPr="000A1E3C" w:rsidRDefault="00183176" w:rsidP="00183176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Ежегодно</w:t>
            </w:r>
          </w:p>
        </w:tc>
      </w:tr>
      <w:tr w:rsidR="00861C02" w:rsidRPr="000A1E3C" w:rsidTr="00102351">
        <w:tc>
          <w:tcPr>
            <w:tcW w:w="4411" w:type="dxa"/>
          </w:tcPr>
          <w:p w:rsidR="006A5E37" w:rsidRPr="000A1E3C" w:rsidRDefault="006A5E37" w:rsidP="00215A33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5736" w:type="dxa"/>
          </w:tcPr>
          <w:p w:rsidR="00630129" w:rsidRDefault="00FA23CD" w:rsidP="0068102F">
            <w:pPr>
              <w:pStyle w:val="21"/>
              <w:shd w:val="clear" w:color="auto" w:fill="auto"/>
              <w:tabs>
                <w:tab w:val="left" w:pos="0"/>
              </w:tabs>
              <w:spacing w:before="0" w:after="0"/>
              <w:ind w:firstLine="0"/>
              <w:rPr>
                <w:sz w:val="24"/>
                <w:szCs w:val="24"/>
              </w:rPr>
            </w:pPr>
            <w:r w:rsidRPr="000A1E3C">
              <w:rPr>
                <w:sz w:val="24"/>
                <w:szCs w:val="24"/>
              </w:rPr>
              <w:t xml:space="preserve">Совершенствовать качество оказываемых видов помощи (психолого-педагогической, медицинской и социальной) </w:t>
            </w:r>
          </w:p>
          <w:p w:rsidR="006A5E37" w:rsidRPr="009B6D72" w:rsidRDefault="006A5E37" w:rsidP="0068102F">
            <w:pPr>
              <w:pStyle w:val="21"/>
              <w:shd w:val="clear" w:color="auto" w:fill="auto"/>
              <w:tabs>
                <w:tab w:val="left" w:pos="0"/>
              </w:tabs>
              <w:spacing w:before="0" w:after="0"/>
              <w:ind w:firstLine="0"/>
              <w:rPr>
                <w:sz w:val="24"/>
                <w:szCs w:val="24"/>
              </w:rPr>
            </w:pPr>
            <w:r w:rsidRPr="009B6D72">
              <w:rPr>
                <w:rStyle w:val="22"/>
                <w:sz w:val="24"/>
                <w:szCs w:val="24"/>
              </w:rPr>
              <w:t>Продолжить оказание психолого-педагогической помощи обучающимся и их родителям, работникам учреждения:</w:t>
            </w:r>
          </w:p>
          <w:p w:rsidR="006A5E37" w:rsidRPr="009B6D72" w:rsidRDefault="006A5E37" w:rsidP="00215A33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9B6D72">
              <w:rPr>
                <w:rStyle w:val="22"/>
                <w:sz w:val="24"/>
                <w:szCs w:val="24"/>
              </w:rPr>
              <w:t xml:space="preserve">-профилактическое направление (профилактика и предупреждения возникновения </w:t>
            </w:r>
            <w:proofErr w:type="spellStart"/>
            <w:r w:rsidRPr="009B6D72">
              <w:rPr>
                <w:rStyle w:val="22"/>
                <w:sz w:val="24"/>
                <w:szCs w:val="24"/>
              </w:rPr>
              <w:t>дезадоптации</w:t>
            </w:r>
            <w:proofErr w:type="spellEnd"/>
            <w:r w:rsidRPr="009B6D72">
              <w:rPr>
                <w:rStyle w:val="22"/>
                <w:sz w:val="24"/>
                <w:szCs w:val="24"/>
              </w:rPr>
              <w:t xml:space="preserve"> обучающихся, разработка конкретных рекомендаций </w:t>
            </w:r>
            <w:proofErr w:type="spellStart"/>
            <w:r w:rsidRPr="009B6D72">
              <w:rPr>
                <w:rStyle w:val="22"/>
                <w:sz w:val="24"/>
                <w:szCs w:val="24"/>
              </w:rPr>
              <w:t>педработникам</w:t>
            </w:r>
            <w:proofErr w:type="spellEnd"/>
            <w:r w:rsidRPr="009B6D72">
              <w:rPr>
                <w:rStyle w:val="22"/>
                <w:sz w:val="24"/>
                <w:szCs w:val="24"/>
              </w:rPr>
              <w:t xml:space="preserve"> и родителям по оказанию помощи в вопросах воспитания, обучения и развития с учётом возрастных и индивидуальных особенностей; обеспечение решения проблем связанных с обучением, воспитанием, психическим здоровьем детей)</w:t>
            </w:r>
          </w:p>
          <w:p w:rsidR="006A5E37" w:rsidRPr="009B6D72" w:rsidRDefault="006A5E37" w:rsidP="00215A33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9B6D72">
              <w:rPr>
                <w:rStyle w:val="22"/>
                <w:sz w:val="24"/>
                <w:szCs w:val="24"/>
              </w:rPr>
              <w:t>- консультативное направление (цикл консультаций для учащихся и их родителей «Как успешно сдать ГИА»);</w:t>
            </w:r>
          </w:p>
          <w:p w:rsidR="006A5E37" w:rsidRPr="009B6D72" w:rsidRDefault="006A5E37" w:rsidP="00215A33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before="0" w:after="0"/>
              <w:ind w:firstLine="0"/>
              <w:rPr>
                <w:rStyle w:val="22"/>
                <w:sz w:val="24"/>
                <w:szCs w:val="24"/>
              </w:rPr>
            </w:pPr>
            <w:r w:rsidRPr="009B6D72">
              <w:rPr>
                <w:rStyle w:val="22"/>
                <w:sz w:val="24"/>
                <w:szCs w:val="24"/>
              </w:rPr>
              <w:t xml:space="preserve">Регулярное обновление информации на школьном сайте </w:t>
            </w:r>
            <w:r w:rsidR="003805F7" w:rsidRPr="009B6D72">
              <w:rPr>
                <w:rStyle w:val="22"/>
                <w:sz w:val="24"/>
                <w:szCs w:val="24"/>
              </w:rPr>
              <w:t>по данному направлению</w:t>
            </w:r>
          </w:p>
          <w:p w:rsidR="0068102F" w:rsidRPr="009B6D72" w:rsidRDefault="006A5E37" w:rsidP="009B6D72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before="0" w:after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9B6D72">
              <w:rPr>
                <w:rStyle w:val="22"/>
                <w:sz w:val="24"/>
                <w:szCs w:val="24"/>
              </w:rPr>
              <w:t>Активизация работы психолого-медико-педагогического консилиума в ОО.</w:t>
            </w:r>
          </w:p>
        </w:tc>
        <w:tc>
          <w:tcPr>
            <w:tcW w:w="2254" w:type="dxa"/>
          </w:tcPr>
          <w:p w:rsidR="006A5E37" w:rsidRPr="000A1E3C" w:rsidRDefault="009B6D72" w:rsidP="00630129">
            <w:pPr>
              <w:pStyle w:val="21"/>
              <w:shd w:val="clear" w:color="auto" w:fill="auto"/>
              <w:spacing w:before="0" w:after="24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2"/>
                <w:color w:val="000000"/>
                <w:sz w:val="24"/>
                <w:szCs w:val="24"/>
              </w:rPr>
              <w:t>Гойда</w:t>
            </w:r>
            <w:proofErr w:type="spellEnd"/>
            <w:r>
              <w:rPr>
                <w:rStyle w:val="22"/>
                <w:color w:val="000000"/>
                <w:sz w:val="24"/>
                <w:szCs w:val="24"/>
              </w:rPr>
              <w:t xml:space="preserve"> Н.В., д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>иректор школы, педагог-психолог, социальный педагог, медицинский работник (по согласованию)</w:t>
            </w:r>
          </w:p>
        </w:tc>
        <w:tc>
          <w:tcPr>
            <w:tcW w:w="1906" w:type="dxa"/>
          </w:tcPr>
          <w:p w:rsidR="006A5E37" w:rsidRPr="000A1E3C" w:rsidRDefault="003805F7" w:rsidP="003805F7">
            <w:pPr>
              <w:pStyle w:val="21"/>
              <w:shd w:val="clear" w:color="auto" w:fill="auto"/>
              <w:spacing w:before="0" w:after="240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Регулярно</w:t>
            </w:r>
          </w:p>
        </w:tc>
      </w:tr>
      <w:tr w:rsidR="00861C02" w:rsidRPr="000A1E3C" w:rsidTr="00102351">
        <w:tc>
          <w:tcPr>
            <w:tcW w:w="4411" w:type="dxa"/>
          </w:tcPr>
          <w:p w:rsidR="006A5E37" w:rsidRPr="000A1E3C" w:rsidRDefault="006A5E37" w:rsidP="00630129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5736" w:type="dxa"/>
          </w:tcPr>
          <w:p w:rsidR="006A5E37" w:rsidRPr="000A1E3C" w:rsidRDefault="006A5E37" w:rsidP="00215A33">
            <w:pPr>
              <w:pStyle w:val="21"/>
              <w:shd w:val="clear" w:color="auto" w:fill="auto"/>
              <w:spacing w:before="0" w:after="0"/>
              <w:ind w:firstLine="0"/>
              <w:rPr>
                <w:rStyle w:val="22"/>
                <w:color w:val="000000"/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 xml:space="preserve">Обновление материально-технической базы: приобретение </w:t>
            </w:r>
            <w:r w:rsidRPr="009B6D72">
              <w:rPr>
                <w:rStyle w:val="22"/>
                <w:color w:val="000000"/>
                <w:sz w:val="24"/>
                <w:szCs w:val="24"/>
              </w:rPr>
              <w:t>ноутбуков, множительной техники, проекторов, у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>чебников. Обеспечение помещения библиотеки выходом в Интернет</w:t>
            </w:r>
          </w:p>
          <w:p w:rsidR="00CE2BB4" w:rsidRPr="00861C02" w:rsidRDefault="00CE2BB4" w:rsidP="00CE2BB4">
            <w:pPr>
              <w:pStyle w:val="21"/>
              <w:numPr>
                <w:ilvl w:val="0"/>
                <w:numId w:val="14"/>
              </w:numPr>
              <w:shd w:val="clear" w:color="auto" w:fill="auto"/>
              <w:spacing w:before="0" w:after="0" w:line="269" w:lineRule="exact"/>
              <w:ind w:firstLine="0"/>
              <w:rPr>
                <w:sz w:val="24"/>
                <w:szCs w:val="24"/>
              </w:rPr>
            </w:pPr>
            <w:r w:rsidRPr="00861C02">
              <w:rPr>
                <w:rStyle w:val="22"/>
                <w:color w:val="000000"/>
                <w:sz w:val="24"/>
                <w:szCs w:val="24"/>
              </w:rPr>
              <w:t>Проведение анкетирования для родителей и обучающихся по вопросу улучшения комфортности ОУ.</w:t>
            </w:r>
          </w:p>
          <w:p w:rsidR="00CE2BB4" w:rsidRPr="00861C02" w:rsidRDefault="00CE2BB4" w:rsidP="00CE2BB4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288"/>
              </w:tabs>
              <w:spacing w:before="0" w:after="0" w:line="269" w:lineRule="exact"/>
              <w:ind w:firstLine="0"/>
              <w:rPr>
                <w:sz w:val="24"/>
                <w:szCs w:val="24"/>
              </w:rPr>
            </w:pPr>
            <w:r w:rsidRPr="00861C02">
              <w:rPr>
                <w:rStyle w:val="22"/>
                <w:color w:val="000000"/>
                <w:sz w:val="24"/>
                <w:szCs w:val="24"/>
              </w:rPr>
              <w:t xml:space="preserve">Продолжить реализацию Плана развития </w:t>
            </w:r>
            <w:proofErr w:type="spellStart"/>
            <w:r w:rsidRPr="00861C02">
              <w:rPr>
                <w:rStyle w:val="22"/>
                <w:color w:val="000000"/>
                <w:sz w:val="24"/>
                <w:szCs w:val="24"/>
              </w:rPr>
              <w:t>материально</w:t>
            </w:r>
            <w:r w:rsidRPr="00861C02">
              <w:rPr>
                <w:rStyle w:val="22"/>
                <w:color w:val="000000"/>
                <w:sz w:val="24"/>
                <w:szCs w:val="24"/>
              </w:rPr>
              <w:softHyphen/>
              <w:t>технического</w:t>
            </w:r>
            <w:proofErr w:type="spellEnd"/>
            <w:r w:rsidRPr="00861C02">
              <w:rPr>
                <w:rStyle w:val="22"/>
                <w:color w:val="000000"/>
                <w:sz w:val="24"/>
                <w:szCs w:val="24"/>
              </w:rPr>
              <w:t xml:space="preserve"> обеспечения учреждения.</w:t>
            </w:r>
          </w:p>
          <w:p w:rsidR="00CE2BB4" w:rsidRPr="00861C02" w:rsidRDefault="00CE2BB4" w:rsidP="00CE2BB4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230"/>
              </w:tabs>
              <w:spacing w:before="0" w:after="0" w:line="269" w:lineRule="exact"/>
              <w:ind w:firstLine="0"/>
              <w:rPr>
                <w:sz w:val="24"/>
                <w:szCs w:val="24"/>
              </w:rPr>
            </w:pPr>
            <w:r w:rsidRPr="00861C02">
              <w:rPr>
                <w:rStyle w:val="22"/>
                <w:color w:val="000000"/>
                <w:sz w:val="24"/>
                <w:szCs w:val="24"/>
              </w:rPr>
              <w:t>Корректировка плана развития материально-технического обеспечения учреждения</w:t>
            </w:r>
          </w:p>
          <w:p w:rsidR="00CE2BB4" w:rsidRPr="00861C02" w:rsidRDefault="00CE2BB4" w:rsidP="00CE2BB4">
            <w:pPr>
              <w:pStyle w:val="21"/>
              <w:shd w:val="clear" w:color="auto" w:fill="auto"/>
              <w:spacing w:before="0" w:after="0" w:line="269" w:lineRule="exact"/>
              <w:ind w:firstLine="0"/>
              <w:rPr>
                <w:sz w:val="24"/>
                <w:szCs w:val="24"/>
              </w:rPr>
            </w:pPr>
            <w:r w:rsidRPr="00861C02">
              <w:rPr>
                <w:rStyle w:val="22"/>
                <w:color w:val="000000"/>
                <w:sz w:val="24"/>
                <w:szCs w:val="24"/>
              </w:rPr>
              <w:t>в соответствии с данными опроса.</w:t>
            </w:r>
          </w:p>
          <w:p w:rsidR="00CE2BB4" w:rsidRPr="00861C02" w:rsidRDefault="00CE2BB4" w:rsidP="00CE2BB4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0"/>
              </w:tabs>
              <w:spacing w:before="0" w:after="0" w:line="269" w:lineRule="exact"/>
              <w:ind w:firstLine="0"/>
              <w:rPr>
                <w:sz w:val="24"/>
                <w:szCs w:val="24"/>
              </w:rPr>
            </w:pPr>
            <w:r w:rsidRPr="00861C02">
              <w:rPr>
                <w:rStyle w:val="22"/>
                <w:color w:val="000000"/>
                <w:sz w:val="24"/>
                <w:szCs w:val="24"/>
              </w:rPr>
              <w:t>Сохранение коэффициента обеспеченности обучающихся учебниками - 100%.</w:t>
            </w:r>
          </w:p>
          <w:p w:rsidR="00CE2BB4" w:rsidRPr="00861C02" w:rsidRDefault="00CE2BB4" w:rsidP="00CE2BB4">
            <w:pPr>
              <w:pStyle w:val="21"/>
              <w:shd w:val="clear" w:color="auto" w:fill="auto"/>
              <w:spacing w:before="0" w:after="0"/>
              <w:ind w:firstLine="0"/>
              <w:rPr>
                <w:rStyle w:val="22"/>
                <w:color w:val="000000"/>
                <w:sz w:val="24"/>
                <w:szCs w:val="24"/>
              </w:rPr>
            </w:pPr>
            <w:r w:rsidRPr="00861C02">
              <w:rPr>
                <w:rStyle w:val="22"/>
                <w:color w:val="000000"/>
                <w:sz w:val="24"/>
                <w:szCs w:val="24"/>
              </w:rPr>
              <w:t>Доведение оснащения учебных кабинетов оборудованием в соответствии с требованиями ФГОС до 100% от общего количества.</w:t>
            </w:r>
          </w:p>
          <w:p w:rsidR="0068102F" w:rsidRPr="000A1E3C" w:rsidRDefault="0068102F" w:rsidP="0068102F">
            <w:pPr>
              <w:pStyle w:val="21"/>
              <w:numPr>
                <w:ilvl w:val="0"/>
                <w:numId w:val="14"/>
              </w:numPr>
              <w:shd w:val="clear" w:color="auto" w:fill="auto"/>
              <w:spacing w:before="0" w:after="0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C02">
              <w:rPr>
                <w:rStyle w:val="22"/>
                <w:sz w:val="24"/>
                <w:szCs w:val="24"/>
              </w:rPr>
              <w:t>Осветить на сайте о комфортных условиях для предоставления образовательных услуг (фотоотчёт).</w:t>
            </w:r>
          </w:p>
        </w:tc>
        <w:tc>
          <w:tcPr>
            <w:tcW w:w="2254" w:type="dxa"/>
          </w:tcPr>
          <w:p w:rsidR="006A5E37" w:rsidRPr="000A1E3C" w:rsidRDefault="009B6D72" w:rsidP="009179C6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2"/>
                <w:color w:val="000000"/>
                <w:sz w:val="24"/>
                <w:szCs w:val="24"/>
              </w:rPr>
              <w:t>Гойда</w:t>
            </w:r>
            <w:proofErr w:type="spellEnd"/>
            <w:r>
              <w:rPr>
                <w:rStyle w:val="22"/>
                <w:color w:val="000000"/>
                <w:sz w:val="24"/>
                <w:szCs w:val="24"/>
              </w:rPr>
              <w:t xml:space="preserve"> Н.В., д</w:t>
            </w:r>
            <w:r w:rsidR="009179C6" w:rsidRPr="000A1E3C">
              <w:rPr>
                <w:rStyle w:val="22"/>
                <w:color w:val="000000"/>
                <w:sz w:val="24"/>
                <w:szCs w:val="24"/>
              </w:rPr>
              <w:t>иректор</w:t>
            </w:r>
            <w:r w:rsidR="009F44F5">
              <w:rPr>
                <w:rStyle w:val="22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1906" w:type="dxa"/>
          </w:tcPr>
          <w:p w:rsidR="006A5E37" w:rsidRPr="000A1E3C" w:rsidRDefault="009179C6" w:rsidP="00630129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В соответствии с планом закупок и участием в госпрограммах</w:t>
            </w:r>
          </w:p>
        </w:tc>
      </w:tr>
      <w:tr w:rsidR="00861C02" w:rsidRPr="000A1E3C" w:rsidTr="00102351">
        <w:tc>
          <w:tcPr>
            <w:tcW w:w="4411" w:type="dxa"/>
          </w:tcPr>
          <w:p w:rsidR="006A5E37" w:rsidRPr="000A1E3C" w:rsidRDefault="006A5E37" w:rsidP="00215A33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5736" w:type="dxa"/>
          </w:tcPr>
          <w:p w:rsidR="006A5E37" w:rsidRPr="000A1E3C" w:rsidRDefault="006A5E37" w:rsidP="00215A33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Размещение на официальном сайте информации об</w:t>
            </w:r>
            <w:r w:rsidR="00BA4A87" w:rsidRPr="000A1E3C">
              <w:rPr>
                <w:rStyle w:val="22"/>
                <w:color w:val="000000"/>
                <w:sz w:val="24"/>
                <w:szCs w:val="24"/>
              </w:rPr>
              <w:t xml:space="preserve"> участии </w:t>
            </w:r>
            <w:r w:rsidR="009F44F5">
              <w:rPr>
                <w:rStyle w:val="22"/>
                <w:color w:val="000000"/>
                <w:sz w:val="24"/>
                <w:szCs w:val="24"/>
              </w:rPr>
              <w:t xml:space="preserve">обучающихся </w:t>
            </w:r>
            <w:r w:rsidR="00BA4A87" w:rsidRPr="000A1E3C">
              <w:rPr>
                <w:rStyle w:val="22"/>
                <w:color w:val="000000"/>
                <w:sz w:val="24"/>
                <w:szCs w:val="24"/>
              </w:rPr>
              <w:t xml:space="preserve">в олимпиадах, конкурсах, смотрах, </w:t>
            </w:r>
            <w:r w:rsidR="009F44F5">
              <w:rPr>
                <w:rStyle w:val="22"/>
                <w:color w:val="000000"/>
                <w:sz w:val="24"/>
                <w:szCs w:val="24"/>
              </w:rPr>
              <w:t xml:space="preserve">а также информации </w:t>
            </w:r>
            <w:r w:rsidR="00BA4A87" w:rsidRPr="000A1E3C">
              <w:rPr>
                <w:rStyle w:val="22"/>
                <w:color w:val="000000"/>
                <w:sz w:val="24"/>
                <w:szCs w:val="24"/>
              </w:rPr>
              <w:t>о мероприятиях различного уровня и достижениях детей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>.</w:t>
            </w:r>
          </w:p>
          <w:p w:rsidR="006A5E37" w:rsidRPr="000A1E3C" w:rsidRDefault="006A5E37" w:rsidP="00D22FFF">
            <w:pPr>
              <w:pStyle w:val="21"/>
              <w:shd w:val="clear" w:color="auto" w:fill="auto"/>
              <w:spacing w:before="0" w:after="0"/>
              <w:ind w:firstLine="0"/>
              <w:rPr>
                <w:rStyle w:val="22"/>
                <w:color w:val="000000"/>
                <w:sz w:val="24"/>
                <w:szCs w:val="24"/>
              </w:rPr>
            </w:pPr>
          </w:p>
          <w:p w:rsidR="006A5E37" w:rsidRPr="00861C02" w:rsidRDefault="006A5E37" w:rsidP="00D22FFF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87"/>
              </w:tabs>
              <w:spacing w:before="0" w:after="0"/>
              <w:ind w:firstLine="0"/>
              <w:rPr>
                <w:sz w:val="24"/>
                <w:szCs w:val="24"/>
              </w:rPr>
            </w:pPr>
            <w:r w:rsidRPr="00861C02">
              <w:rPr>
                <w:rStyle w:val="22"/>
                <w:color w:val="000000"/>
                <w:sz w:val="24"/>
                <w:szCs w:val="24"/>
              </w:rPr>
              <w:t>Улучшить качество условий и процессов развития творческих способностей и интересов обучающихся</w:t>
            </w:r>
          </w:p>
          <w:p w:rsidR="006A5E37" w:rsidRPr="00861C02" w:rsidRDefault="006A5E37" w:rsidP="00D22FFF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78"/>
              </w:tabs>
              <w:spacing w:before="0" w:after="0"/>
              <w:ind w:firstLine="0"/>
              <w:rPr>
                <w:sz w:val="24"/>
                <w:szCs w:val="24"/>
              </w:rPr>
            </w:pPr>
            <w:r w:rsidRPr="00861C02">
              <w:rPr>
                <w:rStyle w:val="22"/>
                <w:color w:val="000000"/>
                <w:sz w:val="24"/>
                <w:szCs w:val="24"/>
              </w:rPr>
              <w:t>Информировать о результатах участия в выставках, смотрах родителей и общественности</w:t>
            </w:r>
          </w:p>
          <w:p w:rsidR="006A5E37" w:rsidRPr="00861C02" w:rsidRDefault="006A5E37" w:rsidP="00D22FFF">
            <w:pPr>
              <w:pStyle w:val="21"/>
              <w:shd w:val="clear" w:color="auto" w:fill="auto"/>
              <w:spacing w:before="0" w:after="0"/>
              <w:ind w:firstLine="0"/>
              <w:rPr>
                <w:rStyle w:val="22"/>
                <w:color w:val="000000"/>
                <w:sz w:val="24"/>
                <w:szCs w:val="24"/>
              </w:rPr>
            </w:pPr>
            <w:r w:rsidRPr="00861C02">
              <w:rPr>
                <w:rStyle w:val="22"/>
                <w:color w:val="000000"/>
                <w:sz w:val="24"/>
                <w:szCs w:val="24"/>
              </w:rPr>
              <w:t>Предоставлять на сайт ОУ анализ результативности, эффективности и качества деятельности по развитию творческих способностей и интересов обучающихся.</w:t>
            </w:r>
          </w:p>
          <w:p w:rsidR="006A5E37" w:rsidRPr="000A1E3C" w:rsidRDefault="00861C02" w:rsidP="00861C02">
            <w:pPr>
              <w:pStyle w:val="21"/>
              <w:shd w:val="clear" w:color="auto" w:fill="auto"/>
              <w:tabs>
                <w:tab w:val="left" w:pos="139"/>
              </w:tabs>
              <w:spacing w:before="0" w:after="0"/>
              <w:ind w:firstLine="0"/>
              <w:jc w:val="left"/>
              <w:rPr>
                <w:sz w:val="24"/>
                <w:szCs w:val="24"/>
                <w:highlight w:val="red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>3.</w:t>
            </w:r>
            <w:r w:rsidR="006A5E37" w:rsidRPr="00861C02">
              <w:rPr>
                <w:rStyle w:val="22"/>
                <w:color w:val="000000"/>
                <w:sz w:val="24"/>
                <w:szCs w:val="24"/>
              </w:rPr>
              <w:t xml:space="preserve">Взаимодействие с учреждениями дополнительного образования детей </w:t>
            </w:r>
            <w:proofErr w:type="spellStart"/>
            <w:r w:rsidR="006A5E37" w:rsidRPr="00861C02">
              <w:rPr>
                <w:rStyle w:val="22"/>
                <w:color w:val="000000"/>
                <w:sz w:val="24"/>
                <w:szCs w:val="24"/>
              </w:rPr>
              <w:t>Лабинского</w:t>
            </w:r>
            <w:proofErr w:type="spellEnd"/>
            <w:r w:rsidR="006A5E37" w:rsidRPr="00861C02">
              <w:rPr>
                <w:rStyle w:val="22"/>
                <w:color w:val="000000"/>
                <w:sz w:val="24"/>
                <w:szCs w:val="24"/>
              </w:rPr>
              <w:t xml:space="preserve"> района по дополнительным программам</w:t>
            </w:r>
          </w:p>
        </w:tc>
        <w:tc>
          <w:tcPr>
            <w:tcW w:w="2254" w:type="dxa"/>
          </w:tcPr>
          <w:p w:rsidR="006A5E37" w:rsidRPr="000A1E3C" w:rsidRDefault="00861C02" w:rsidP="00215A3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>Года Н.В., д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>иректор</w:t>
            </w:r>
            <w:r w:rsidR="009F44F5">
              <w:rPr>
                <w:rStyle w:val="22"/>
                <w:color w:val="000000"/>
                <w:sz w:val="24"/>
                <w:szCs w:val="24"/>
              </w:rPr>
              <w:t xml:space="preserve"> школы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>,</w:t>
            </w:r>
          </w:p>
          <w:p w:rsidR="006A5E37" w:rsidRPr="000A1E3C" w:rsidRDefault="00861C02" w:rsidP="00215A3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 xml:space="preserve">Головина Е.А., 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>заместитель директора по ВР,</w:t>
            </w:r>
          </w:p>
          <w:p w:rsidR="006A5E37" w:rsidRDefault="00861C02" w:rsidP="00215A3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 xml:space="preserve">Стародуб Л.И., 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>заместитель директора по УВР</w:t>
            </w:r>
            <w:r w:rsidR="009F44F5">
              <w:rPr>
                <w:rStyle w:val="22"/>
                <w:color w:val="000000"/>
                <w:sz w:val="24"/>
                <w:szCs w:val="24"/>
              </w:rPr>
              <w:t>,</w:t>
            </w:r>
          </w:p>
          <w:p w:rsidR="009F44F5" w:rsidRPr="000A1E3C" w:rsidRDefault="00861C02" w:rsidP="00215A3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 xml:space="preserve">Головина Е.А., </w:t>
            </w:r>
            <w:r w:rsidR="009F44F5" w:rsidRPr="000A1E3C">
              <w:rPr>
                <w:rStyle w:val="22"/>
                <w:color w:val="000000"/>
                <w:sz w:val="24"/>
                <w:szCs w:val="24"/>
              </w:rPr>
              <w:t>ответственный за ведение сайта</w:t>
            </w:r>
          </w:p>
        </w:tc>
        <w:tc>
          <w:tcPr>
            <w:tcW w:w="1906" w:type="dxa"/>
          </w:tcPr>
          <w:p w:rsidR="006A5E37" w:rsidRPr="000A1E3C" w:rsidRDefault="00BA4A87" w:rsidP="00BA4A87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Регулярно</w:t>
            </w:r>
          </w:p>
        </w:tc>
      </w:tr>
      <w:tr w:rsidR="00861C02" w:rsidRPr="000A1E3C" w:rsidTr="00102351">
        <w:tc>
          <w:tcPr>
            <w:tcW w:w="4411" w:type="dxa"/>
          </w:tcPr>
          <w:p w:rsidR="006A5E37" w:rsidRPr="000A1E3C" w:rsidRDefault="006A5E37" w:rsidP="00215A33">
            <w:pPr>
              <w:pStyle w:val="21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5736" w:type="dxa"/>
          </w:tcPr>
          <w:p w:rsidR="00D22FFF" w:rsidRPr="000A1E3C" w:rsidRDefault="00BA4A87" w:rsidP="00BA4A87">
            <w:pPr>
              <w:pStyle w:val="21"/>
              <w:shd w:val="clear" w:color="auto" w:fill="auto"/>
              <w:spacing w:before="0" w:after="0" w:line="278" w:lineRule="exact"/>
              <w:ind w:firstLine="0"/>
              <w:rPr>
                <w:rStyle w:val="22"/>
                <w:color w:val="000000"/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Размещение на сайте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 xml:space="preserve"> адаптированных программ</w:t>
            </w:r>
            <w:r w:rsidR="00D22FFF" w:rsidRPr="000A1E3C">
              <w:rPr>
                <w:rStyle w:val="22"/>
                <w:color w:val="000000"/>
                <w:sz w:val="24"/>
                <w:szCs w:val="24"/>
              </w:rPr>
              <w:t>, договоров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 xml:space="preserve"> сетево</w:t>
            </w:r>
            <w:r w:rsidR="00D22FFF" w:rsidRPr="000A1E3C">
              <w:rPr>
                <w:rStyle w:val="22"/>
                <w:color w:val="000000"/>
                <w:sz w:val="24"/>
                <w:szCs w:val="24"/>
              </w:rPr>
              <w:t>го взаимодействия.</w:t>
            </w:r>
          </w:p>
          <w:p w:rsidR="00BA4A87" w:rsidRPr="000A1E3C" w:rsidRDefault="00861C02" w:rsidP="009F44F5">
            <w:pPr>
              <w:pStyle w:val="21"/>
              <w:shd w:val="clear" w:color="auto" w:fill="auto"/>
              <w:spacing w:before="0" w:after="0" w:line="278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>(</w:t>
            </w:r>
            <w:r w:rsidR="009F44F5" w:rsidRPr="00861C02">
              <w:rPr>
                <w:rStyle w:val="22"/>
                <w:color w:val="000000"/>
                <w:sz w:val="24"/>
                <w:szCs w:val="24"/>
              </w:rPr>
              <w:t>Договор о в</w:t>
            </w:r>
            <w:r w:rsidR="00D22FFF" w:rsidRPr="00861C02">
              <w:rPr>
                <w:rStyle w:val="22"/>
                <w:color w:val="000000"/>
                <w:sz w:val="24"/>
                <w:szCs w:val="24"/>
              </w:rPr>
              <w:t>заимодействи</w:t>
            </w:r>
            <w:r w:rsidR="009F44F5" w:rsidRPr="00861C02">
              <w:rPr>
                <w:rStyle w:val="22"/>
                <w:color w:val="000000"/>
                <w:sz w:val="24"/>
                <w:szCs w:val="24"/>
              </w:rPr>
              <w:t>и</w:t>
            </w:r>
            <w:r w:rsidR="00D22FFF" w:rsidRPr="00861C02">
              <w:rPr>
                <w:rStyle w:val="22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D22FFF" w:rsidRPr="00861C02">
              <w:rPr>
                <w:rStyle w:val="22"/>
                <w:color w:val="000000"/>
                <w:sz w:val="24"/>
                <w:szCs w:val="24"/>
              </w:rPr>
              <w:t>Лабинским</w:t>
            </w:r>
            <w:proofErr w:type="spellEnd"/>
            <w:r w:rsidR="00D22FFF" w:rsidRPr="00861C02">
              <w:rPr>
                <w:rStyle w:val="22"/>
                <w:color w:val="000000"/>
                <w:sz w:val="24"/>
                <w:szCs w:val="24"/>
              </w:rPr>
              <w:t xml:space="preserve"> ГБУ «Центр диагностики и консультирования» КК</w:t>
            </w:r>
            <w:r w:rsidR="009F44F5" w:rsidRPr="00861C02">
              <w:rPr>
                <w:rStyle w:val="22"/>
                <w:color w:val="000000"/>
                <w:sz w:val="24"/>
                <w:szCs w:val="24"/>
              </w:rPr>
              <w:t>,</w:t>
            </w:r>
            <w:r w:rsidR="00D22FFF" w:rsidRPr="00861C02"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9F44F5" w:rsidRPr="00861C02">
              <w:rPr>
                <w:rStyle w:val="22"/>
                <w:color w:val="000000"/>
                <w:sz w:val="24"/>
                <w:szCs w:val="24"/>
              </w:rPr>
              <w:t xml:space="preserve">ВКШИ, СКШ № 8 и т.д. </w:t>
            </w:r>
            <w:r w:rsidR="00D22FFF" w:rsidRPr="00861C02">
              <w:rPr>
                <w:rStyle w:val="22"/>
                <w:color w:val="000000"/>
                <w:sz w:val="24"/>
                <w:szCs w:val="24"/>
              </w:rPr>
              <w:t>по сопровождению детей с ограниченными воз</w:t>
            </w:r>
            <w:r w:rsidR="009F44F5" w:rsidRPr="00861C02">
              <w:rPr>
                <w:rStyle w:val="22"/>
                <w:color w:val="000000"/>
                <w:sz w:val="24"/>
                <w:szCs w:val="24"/>
              </w:rPr>
              <w:t>можностями здоровья)</w:t>
            </w:r>
          </w:p>
        </w:tc>
        <w:tc>
          <w:tcPr>
            <w:tcW w:w="2254" w:type="dxa"/>
          </w:tcPr>
          <w:p w:rsidR="00D22FFF" w:rsidRPr="000A1E3C" w:rsidRDefault="00861C02" w:rsidP="00D22FFF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>Стародуб Л.И., з</w:t>
            </w:r>
            <w:r w:rsidR="00D22FFF" w:rsidRPr="000A1E3C">
              <w:rPr>
                <w:rStyle w:val="22"/>
                <w:color w:val="000000"/>
                <w:sz w:val="24"/>
                <w:szCs w:val="24"/>
              </w:rPr>
              <w:t xml:space="preserve">аместитель директора по </w:t>
            </w:r>
            <w:r w:rsidR="009F44F5">
              <w:rPr>
                <w:rStyle w:val="22"/>
                <w:color w:val="000000"/>
                <w:sz w:val="24"/>
                <w:szCs w:val="24"/>
              </w:rPr>
              <w:t>У</w:t>
            </w:r>
            <w:r w:rsidR="00D22FFF" w:rsidRPr="000A1E3C">
              <w:rPr>
                <w:rStyle w:val="22"/>
                <w:color w:val="000000"/>
                <w:sz w:val="24"/>
                <w:szCs w:val="24"/>
              </w:rPr>
              <w:t>ВР,</w:t>
            </w:r>
          </w:p>
          <w:p w:rsidR="006A5E37" w:rsidRPr="000A1E3C" w:rsidRDefault="00861C02" w:rsidP="00D22FFF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 xml:space="preserve">Головина Е.А., </w:t>
            </w:r>
            <w:r w:rsidR="00D22FFF" w:rsidRPr="000A1E3C">
              <w:rPr>
                <w:rStyle w:val="22"/>
                <w:color w:val="000000"/>
                <w:sz w:val="24"/>
                <w:szCs w:val="24"/>
              </w:rPr>
              <w:t>ответственный за ведение сайта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6A5E37" w:rsidRPr="000A1E3C" w:rsidRDefault="00D22FFF" w:rsidP="00D22FFF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Ежегодно</w:t>
            </w:r>
          </w:p>
        </w:tc>
      </w:tr>
      <w:tr w:rsidR="00861C02" w:rsidRPr="000A1E3C" w:rsidTr="00102351">
        <w:tc>
          <w:tcPr>
            <w:tcW w:w="4411" w:type="dxa"/>
          </w:tcPr>
          <w:p w:rsidR="006A5E37" w:rsidRPr="000A1E3C" w:rsidRDefault="006A5E37" w:rsidP="00215A33">
            <w:pPr>
              <w:pStyle w:val="21"/>
              <w:shd w:val="clear" w:color="auto" w:fill="auto"/>
              <w:spacing w:before="0" w:after="0" w:line="259" w:lineRule="exact"/>
              <w:ind w:firstLine="0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5736" w:type="dxa"/>
            <w:vAlign w:val="bottom"/>
          </w:tcPr>
          <w:p w:rsidR="006A5E37" w:rsidRPr="000A1E3C" w:rsidRDefault="00395B67" w:rsidP="00395B67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 xml:space="preserve">Размещение информации о 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>мероприяти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>ях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 xml:space="preserve"> по созданию условий для охраны и укрепления здоровья: ремонт ограждения, контроль освещения, теплового режима, корректировка сезонного меню школьной столовой по результатам 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>опроса учащихся и их родителей.</w:t>
            </w:r>
          </w:p>
        </w:tc>
        <w:tc>
          <w:tcPr>
            <w:tcW w:w="2254" w:type="dxa"/>
          </w:tcPr>
          <w:p w:rsidR="006A5E37" w:rsidRPr="000A1E3C" w:rsidRDefault="00861C02" w:rsidP="00215A3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2"/>
                <w:color w:val="000000"/>
                <w:sz w:val="24"/>
                <w:szCs w:val="24"/>
              </w:rPr>
              <w:t>Гойда</w:t>
            </w:r>
            <w:proofErr w:type="spellEnd"/>
            <w:r>
              <w:rPr>
                <w:rStyle w:val="22"/>
                <w:color w:val="000000"/>
                <w:sz w:val="24"/>
                <w:szCs w:val="24"/>
              </w:rPr>
              <w:t xml:space="preserve"> Н.В., д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>иректор</w:t>
            </w:r>
            <w:r w:rsidR="009F44F5">
              <w:rPr>
                <w:rStyle w:val="22"/>
                <w:color w:val="000000"/>
                <w:sz w:val="24"/>
                <w:szCs w:val="24"/>
              </w:rPr>
              <w:t xml:space="preserve"> школы,</w:t>
            </w:r>
          </w:p>
          <w:p w:rsidR="00861C02" w:rsidRDefault="009F44F5" w:rsidP="00215A3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>с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>оц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иальный 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>педагог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, </w:t>
            </w:r>
          </w:p>
          <w:p w:rsidR="006A5E37" w:rsidRPr="000A1E3C" w:rsidRDefault="00861C02" w:rsidP="00215A3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 xml:space="preserve">Головина Е.А., </w:t>
            </w:r>
            <w:r w:rsidR="009F44F5" w:rsidRPr="000A1E3C">
              <w:rPr>
                <w:rStyle w:val="22"/>
                <w:color w:val="000000"/>
                <w:sz w:val="24"/>
                <w:szCs w:val="24"/>
              </w:rPr>
              <w:t>ответственный за ведение сайта</w:t>
            </w:r>
          </w:p>
          <w:p w:rsidR="006A5E37" w:rsidRPr="000A1E3C" w:rsidRDefault="006A5E37" w:rsidP="00215A3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A5E37" w:rsidRPr="000A1E3C" w:rsidRDefault="00395B67" w:rsidP="00215A3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Регулярно</w:t>
            </w:r>
          </w:p>
        </w:tc>
      </w:tr>
      <w:tr w:rsidR="008C0DE5" w:rsidRPr="000A1E3C" w:rsidTr="00102351">
        <w:tc>
          <w:tcPr>
            <w:tcW w:w="12401" w:type="dxa"/>
            <w:gridSpan w:val="3"/>
          </w:tcPr>
          <w:p w:rsidR="006A5E37" w:rsidRPr="000A1E3C" w:rsidRDefault="006A5E37" w:rsidP="00215A3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0A1E3C">
              <w:rPr>
                <w:rStyle w:val="2"/>
                <w:b/>
                <w:color w:val="000000"/>
                <w:sz w:val="24"/>
                <w:szCs w:val="24"/>
              </w:rPr>
              <w:t>3. Критерий «Доступность услуг для инвалидов»</w:t>
            </w:r>
          </w:p>
        </w:tc>
        <w:tc>
          <w:tcPr>
            <w:tcW w:w="1906" w:type="dxa"/>
          </w:tcPr>
          <w:p w:rsidR="006A5E37" w:rsidRPr="000A1E3C" w:rsidRDefault="006A5E37" w:rsidP="00215A3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</w:p>
        </w:tc>
      </w:tr>
      <w:tr w:rsidR="00861C02" w:rsidRPr="000A1E3C" w:rsidTr="00102351">
        <w:tc>
          <w:tcPr>
            <w:tcW w:w="4411" w:type="dxa"/>
          </w:tcPr>
          <w:p w:rsidR="006A5E37" w:rsidRPr="000A1E3C" w:rsidRDefault="00652D76" w:rsidP="00191FA1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И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>нформированность о наличии условий организации обучения и воспитания обучающихся-инвалидов.</w:t>
            </w:r>
          </w:p>
        </w:tc>
        <w:tc>
          <w:tcPr>
            <w:tcW w:w="5736" w:type="dxa"/>
          </w:tcPr>
          <w:p w:rsidR="006A5E37" w:rsidRPr="000A1E3C" w:rsidRDefault="006A5E37" w:rsidP="00215A33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82"/>
              </w:tabs>
              <w:spacing w:before="0" w:after="0"/>
              <w:ind w:firstLine="0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Информировать участников образовательного процесса о созданных условиях организации обучения и воспитания обучающихся-инвалидов.</w:t>
            </w:r>
          </w:p>
          <w:p w:rsidR="006A5E37" w:rsidRPr="000A1E3C" w:rsidRDefault="00652D76" w:rsidP="00215A33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92"/>
              </w:tabs>
              <w:spacing w:before="0" w:after="0"/>
              <w:ind w:firstLine="0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Освещение на сайте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 xml:space="preserve">об 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>услови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>ях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 xml:space="preserve"> доступа в здани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>е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 xml:space="preserve"> организаци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>и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>, осуществляющих образовательную деятельность, для обучающихся с ограниченными возможностями здоровья.</w:t>
            </w:r>
          </w:p>
          <w:p w:rsidR="006A5E37" w:rsidRPr="00191FA1" w:rsidRDefault="00652D76" w:rsidP="00652D76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82"/>
              </w:tabs>
              <w:spacing w:before="0" w:after="0"/>
              <w:ind w:firstLine="0"/>
              <w:rPr>
                <w:rStyle w:val="22"/>
                <w:sz w:val="24"/>
                <w:szCs w:val="24"/>
                <w:shd w:val="clear" w:color="auto" w:fill="auto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 xml:space="preserve">Размещение на сайте информации о возможности оказания 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>психологической и другой консультативной помощи обучающимся с ограниченными возможностями здоровья.</w:t>
            </w:r>
          </w:p>
          <w:p w:rsidR="00191FA1" w:rsidRPr="000A1E3C" w:rsidRDefault="00861C02" w:rsidP="00191FA1">
            <w:pPr>
              <w:pStyle w:val="21"/>
              <w:shd w:val="clear" w:color="auto" w:fill="auto"/>
              <w:tabs>
                <w:tab w:val="left" w:pos="182"/>
              </w:tabs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rStyle w:val="22"/>
                <w:color w:val="000000"/>
              </w:rPr>
              <w:t>4. Н</w:t>
            </w:r>
            <w:r w:rsidR="00191FA1" w:rsidRPr="00861C02">
              <w:rPr>
                <w:rStyle w:val="22"/>
                <w:color w:val="000000"/>
              </w:rPr>
              <w:t xml:space="preserve">а сайте создать раздел «Доступная среда» и размещать в нём фотоотчёты, </w:t>
            </w:r>
            <w:r w:rsidR="00FF08AB" w:rsidRPr="00861C02">
              <w:rPr>
                <w:rStyle w:val="22"/>
                <w:color w:val="000000"/>
              </w:rPr>
              <w:t xml:space="preserve">паспорта доступности, </w:t>
            </w:r>
            <w:r>
              <w:rPr>
                <w:rStyle w:val="22"/>
                <w:color w:val="000000"/>
              </w:rPr>
              <w:t>документы по данному вопросу.</w:t>
            </w:r>
          </w:p>
        </w:tc>
        <w:tc>
          <w:tcPr>
            <w:tcW w:w="2254" w:type="dxa"/>
          </w:tcPr>
          <w:p w:rsidR="006A5E37" w:rsidRPr="000A1E3C" w:rsidRDefault="00861C02" w:rsidP="00215A33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2"/>
                <w:color w:val="000000"/>
                <w:sz w:val="24"/>
                <w:szCs w:val="24"/>
              </w:rPr>
              <w:t>Гойда</w:t>
            </w:r>
            <w:proofErr w:type="spellEnd"/>
            <w:r>
              <w:rPr>
                <w:rStyle w:val="22"/>
                <w:color w:val="000000"/>
                <w:sz w:val="24"/>
                <w:szCs w:val="24"/>
              </w:rPr>
              <w:t xml:space="preserve"> Н.В., д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 xml:space="preserve">иректор школы, </w:t>
            </w:r>
            <w:r>
              <w:rPr>
                <w:rStyle w:val="22"/>
                <w:color w:val="000000"/>
                <w:sz w:val="24"/>
                <w:szCs w:val="24"/>
              </w:rPr>
              <w:t>Стародуб Л.И., заместитель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 xml:space="preserve"> директора, 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Головина Е.А., 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>ответственный за ведение сайта</w:t>
            </w:r>
          </w:p>
          <w:p w:rsidR="006A5E37" w:rsidRPr="000A1E3C" w:rsidRDefault="006A5E37" w:rsidP="00215A33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8C0DE5" w:rsidRPr="000A1E3C" w:rsidRDefault="00DD1F13" w:rsidP="00652D76">
            <w:pPr>
              <w:jc w:val="center"/>
              <w:rPr>
                <w:rStyle w:val="22"/>
                <w:color w:val="000000"/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Регулярно</w:t>
            </w:r>
          </w:p>
        </w:tc>
      </w:tr>
      <w:tr w:rsidR="00861C02" w:rsidRPr="000A1E3C" w:rsidTr="00102351">
        <w:tc>
          <w:tcPr>
            <w:tcW w:w="4411" w:type="dxa"/>
          </w:tcPr>
          <w:p w:rsidR="006A5E37" w:rsidRPr="00861C02" w:rsidRDefault="008C0DE5" w:rsidP="008C0DE5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861C02">
              <w:rPr>
                <w:bCs/>
                <w:sz w:val="24"/>
                <w:szCs w:val="24"/>
              </w:rPr>
              <w:t xml:space="preserve">Доступ для инвалидов в организацию и перемещение внутри организации </w:t>
            </w:r>
          </w:p>
        </w:tc>
        <w:tc>
          <w:tcPr>
            <w:tcW w:w="5736" w:type="dxa"/>
          </w:tcPr>
          <w:p w:rsidR="006A5E37" w:rsidRPr="00861C02" w:rsidRDefault="00056B6B" w:rsidP="00056B6B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861C02">
              <w:rPr>
                <w:bCs/>
                <w:sz w:val="24"/>
                <w:szCs w:val="24"/>
              </w:rPr>
              <w:t xml:space="preserve">Разместить информацию на сайте в разделе «Доступная среда» о </w:t>
            </w:r>
            <w:r w:rsidR="008C0DE5" w:rsidRPr="00861C02">
              <w:rPr>
                <w:sz w:val="24"/>
                <w:szCs w:val="24"/>
              </w:rPr>
              <w:t>наличи</w:t>
            </w:r>
            <w:r w:rsidRPr="00861C02">
              <w:rPr>
                <w:sz w:val="24"/>
                <w:szCs w:val="24"/>
              </w:rPr>
              <w:t>и/отсутствии</w:t>
            </w:r>
            <w:r w:rsidR="008C0DE5" w:rsidRPr="00861C02">
              <w:rPr>
                <w:sz w:val="24"/>
                <w:szCs w:val="24"/>
              </w:rPr>
              <w:t xml:space="preserve"> оборудованных групп пандусами/подъемными платформами; поручней, расширенных дверных проемов; специально оборудованных санитарно-гигиенических помещений в организации</w:t>
            </w:r>
            <w:r w:rsidR="00861C02" w:rsidRPr="00861C02">
              <w:rPr>
                <w:sz w:val="24"/>
                <w:szCs w:val="24"/>
              </w:rPr>
              <w:t>;</w:t>
            </w:r>
          </w:p>
          <w:p w:rsidR="004763A0" w:rsidRPr="00861C02" w:rsidRDefault="00861C02" w:rsidP="0086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наличии</w:t>
            </w:r>
            <w:r w:rsidR="004763A0" w:rsidRPr="00861C02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стоянок для автотранспортных средств инвалидов</w:t>
            </w:r>
            <w:r w:rsidRPr="00861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3A0" w:rsidRPr="00861C02" w:rsidRDefault="004763A0" w:rsidP="00056B6B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6A5E37" w:rsidRPr="000A1E3C" w:rsidRDefault="00861C02" w:rsidP="00FF08AB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2"/>
                <w:color w:val="000000"/>
                <w:sz w:val="24"/>
                <w:szCs w:val="24"/>
              </w:rPr>
              <w:t>Гойда</w:t>
            </w:r>
            <w:proofErr w:type="spellEnd"/>
            <w:r>
              <w:rPr>
                <w:rStyle w:val="22"/>
                <w:color w:val="000000"/>
                <w:sz w:val="24"/>
                <w:szCs w:val="24"/>
              </w:rPr>
              <w:t xml:space="preserve"> Н.В., д</w:t>
            </w:r>
            <w:r w:rsidR="008C0DE5" w:rsidRPr="000A1E3C">
              <w:rPr>
                <w:rStyle w:val="22"/>
                <w:color w:val="000000"/>
                <w:sz w:val="24"/>
                <w:szCs w:val="24"/>
              </w:rPr>
              <w:t>иректор школы</w:t>
            </w:r>
            <w:r w:rsidR="00FF08AB">
              <w:rPr>
                <w:rStyle w:val="22"/>
                <w:color w:val="000000"/>
                <w:sz w:val="24"/>
                <w:szCs w:val="24"/>
              </w:rPr>
              <w:t xml:space="preserve">, </w:t>
            </w:r>
            <w:r w:rsidR="0039657B">
              <w:rPr>
                <w:rStyle w:val="22"/>
                <w:color w:val="000000"/>
                <w:sz w:val="24"/>
                <w:szCs w:val="24"/>
              </w:rPr>
              <w:t xml:space="preserve">Головина Е.А., </w:t>
            </w:r>
            <w:r w:rsidR="00FF08AB">
              <w:rPr>
                <w:rStyle w:val="22"/>
                <w:color w:val="000000"/>
                <w:sz w:val="24"/>
                <w:szCs w:val="24"/>
              </w:rPr>
              <w:t>ответственный за доступную среду в ОО</w:t>
            </w:r>
          </w:p>
        </w:tc>
        <w:tc>
          <w:tcPr>
            <w:tcW w:w="1906" w:type="dxa"/>
          </w:tcPr>
          <w:p w:rsidR="008C0DE5" w:rsidRPr="000A1E3C" w:rsidRDefault="008C0DE5" w:rsidP="008C0DE5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Данное нарушение будет устранено в ходе капитального ремонта или реконструкции.</w:t>
            </w:r>
          </w:p>
          <w:p w:rsidR="008C0DE5" w:rsidRPr="000A1E3C" w:rsidRDefault="008C0DE5" w:rsidP="008C0DE5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 xml:space="preserve">(ФЗ - 181 Ст. 15) </w:t>
            </w:r>
          </w:p>
          <w:p w:rsidR="008C0DE5" w:rsidRPr="000A1E3C" w:rsidRDefault="008C0DE5" w:rsidP="008C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3C">
              <w:rPr>
                <w:rFonts w:ascii="Times New Roman" w:hAnsi="Times New Roman" w:cs="Times New Roman"/>
                <w:sz w:val="24"/>
                <w:szCs w:val="24"/>
              </w:rPr>
              <w:t>При необходимости образовательная услуга будет организована по месту жительства инвалида или в дистанционном режиме.</w:t>
            </w:r>
          </w:p>
          <w:p w:rsidR="008C0DE5" w:rsidRPr="000A1E3C" w:rsidRDefault="008C0DE5" w:rsidP="008C0DE5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</w:p>
          <w:p w:rsidR="006A5E37" w:rsidRPr="000A1E3C" w:rsidRDefault="006A5E37" w:rsidP="00FA2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C02" w:rsidRPr="000A1E3C" w:rsidTr="00102351">
        <w:tc>
          <w:tcPr>
            <w:tcW w:w="4411" w:type="dxa"/>
          </w:tcPr>
          <w:p w:rsidR="006A5E37" w:rsidRPr="0039657B" w:rsidRDefault="008C0DE5" w:rsidP="008C0DE5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39657B">
              <w:rPr>
                <w:bCs/>
                <w:sz w:val="24"/>
                <w:szCs w:val="24"/>
              </w:rPr>
              <w:t xml:space="preserve">Условия для получения инвалидами образования наравне со всеми </w:t>
            </w:r>
          </w:p>
        </w:tc>
        <w:tc>
          <w:tcPr>
            <w:tcW w:w="5736" w:type="dxa"/>
          </w:tcPr>
          <w:p w:rsidR="00102351" w:rsidRPr="0039657B" w:rsidRDefault="00056B6B" w:rsidP="00102351">
            <w:pPr>
              <w:pStyle w:val="21"/>
              <w:numPr>
                <w:ilvl w:val="0"/>
                <w:numId w:val="25"/>
              </w:numPr>
              <w:shd w:val="clear" w:color="auto" w:fill="auto"/>
              <w:spacing w:before="0" w:after="0"/>
              <w:ind w:left="12" w:firstLine="0"/>
              <w:rPr>
                <w:sz w:val="24"/>
                <w:szCs w:val="24"/>
              </w:rPr>
            </w:pPr>
            <w:r w:rsidRPr="0039657B">
              <w:rPr>
                <w:bCs/>
                <w:sz w:val="24"/>
                <w:szCs w:val="24"/>
              </w:rPr>
              <w:t>Разместить информацию на сайте в разделе «Доступная среда» о наличии/отсутствии</w:t>
            </w:r>
            <w:r w:rsidR="008C0DE5" w:rsidRPr="0039657B">
              <w:rPr>
                <w:sz w:val="24"/>
                <w:szCs w:val="24"/>
              </w:rPr>
              <w:t xml:space="preserve"> дублировани</w:t>
            </w:r>
            <w:r w:rsidRPr="0039657B">
              <w:rPr>
                <w:sz w:val="24"/>
                <w:szCs w:val="24"/>
              </w:rPr>
              <w:t>я</w:t>
            </w:r>
            <w:r w:rsidR="008C0DE5" w:rsidRPr="0039657B">
              <w:rPr>
                <w:sz w:val="24"/>
                <w:szCs w:val="24"/>
              </w:rPr>
              <w:t xml:space="preserve"> для инвалидов по слуху и зрению звуковой и зрительной информации; дублировани</w:t>
            </w:r>
            <w:r w:rsidRPr="0039657B">
              <w:rPr>
                <w:sz w:val="24"/>
                <w:szCs w:val="24"/>
              </w:rPr>
              <w:t>я</w:t>
            </w:r>
            <w:r w:rsidR="008C0DE5" w:rsidRPr="0039657B">
              <w:rPr>
                <w:sz w:val="24"/>
                <w:szCs w:val="24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  <w:r w:rsidR="00102351" w:rsidRPr="0039657B">
              <w:rPr>
                <w:sz w:val="24"/>
                <w:szCs w:val="24"/>
              </w:rPr>
              <w:t xml:space="preserve"> </w:t>
            </w:r>
            <w:proofErr w:type="gramStart"/>
            <w:r w:rsidR="0039657B" w:rsidRPr="0039657B">
              <w:rPr>
                <w:sz w:val="24"/>
                <w:szCs w:val="24"/>
              </w:rPr>
              <w:t>(</w:t>
            </w:r>
            <w:r w:rsidR="00102351" w:rsidRPr="0039657B">
              <w:rPr>
                <w:sz w:val="24"/>
                <w:szCs w:val="24"/>
              </w:rPr>
              <w:t xml:space="preserve"> вывеску</w:t>
            </w:r>
            <w:proofErr w:type="gramEnd"/>
            <w:r w:rsidR="00102351" w:rsidRPr="0039657B">
              <w:rPr>
                <w:sz w:val="24"/>
                <w:szCs w:val="24"/>
              </w:rPr>
              <w:t xml:space="preserve"> с названием ОО).</w:t>
            </w:r>
            <w:r w:rsidRPr="0039657B">
              <w:rPr>
                <w:sz w:val="24"/>
                <w:szCs w:val="24"/>
              </w:rPr>
              <w:t xml:space="preserve"> </w:t>
            </w:r>
          </w:p>
          <w:p w:rsidR="006A5E37" w:rsidRPr="0039657B" w:rsidRDefault="00102351" w:rsidP="00102351">
            <w:pPr>
              <w:pStyle w:val="21"/>
              <w:numPr>
                <w:ilvl w:val="0"/>
                <w:numId w:val="25"/>
              </w:numPr>
              <w:shd w:val="clear" w:color="auto" w:fill="auto"/>
              <w:spacing w:before="0" w:after="0"/>
              <w:ind w:left="0" w:firstLine="16"/>
              <w:rPr>
                <w:sz w:val="24"/>
                <w:szCs w:val="24"/>
              </w:rPr>
            </w:pPr>
            <w:r w:rsidRPr="0039657B">
              <w:rPr>
                <w:sz w:val="24"/>
                <w:szCs w:val="24"/>
              </w:rPr>
              <w:t xml:space="preserve">Обеспечить </w:t>
            </w:r>
            <w:r w:rsidR="008C0DE5" w:rsidRPr="0039657B">
              <w:rPr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="008C0DE5" w:rsidRPr="0039657B">
              <w:rPr>
                <w:sz w:val="24"/>
                <w:szCs w:val="24"/>
              </w:rPr>
              <w:t>сурдопереводчика</w:t>
            </w:r>
            <w:proofErr w:type="spellEnd"/>
            <w:r w:rsidR="008C0DE5" w:rsidRPr="0039657B">
              <w:rPr>
                <w:sz w:val="24"/>
                <w:szCs w:val="24"/>
              </w:rPr>
              <w:t xml:space="preserve"> (</w:t>
            </w:r>
            <w:proofErr w:type="spellStart"/>
            <w:r w:rsidR="008C0DE5" w:rsidRPr="0039657B">
              <w:rPr>
                <w:sz w:val="24"/>
                <w:szCs w:val="24"/>
              </w:rPr>
              <w:t>тифлосурдопереводчика</w:t>
            </w:r>
            <w:proofErr w:type="spellEnd"/>
            <w:r w:rsidR="008C0DE5" w:rsidRPr="0039657B">
              <w:rPr>
                <w:sz w:val="24"/>
                <w:szCs w:val="24"/>
              </w:rPr>
              <w:t>)</w:t>
            </w:r>
            <w:r w:rsidRPr="0039657B">
              <w:rPr>
                <w:sz w:val="24"/>
                <w:szCs w:val="24"/>
              </w:rPr>
              <w:t>. (заключение договора с обществом глухих об оказании при необходимости услуги</w:t>
            </w:r>
            <w:r w:rsidR="006B334A" w:rsidRPr="0039657B">
              <w:rPr>
                <w:sz w:val="24"/>
                <w:szCs w:val="24"/>
              </w:rPr>
              <w:t xml:space="preserve"> </w:t>
            </w:r>
            <w:proofErr w:type="spellStart"/>
            <w:r w:rsidR="00A04A10" w:rsidRPr="0039657B">
              <w:rPr>
                <w:sz w:val="24"/>
                <w:szCs w:val="24"/>
              </w:rPr>
              <w:t>сурдопереводчика</w:t>
            </w:r>
            <w:proofErr w:type="spellEnd"/>
            <w:r w:rsidR="00A04A10" w:rsidRPr="0039657B">
              <w:rPr>
                <w:sz w:val="24"/>
                <w:szCs w:val="24"/>
              </w:rPr>
              <w:t xml:space="preserve"> (</w:t>
            </w:r>
            <w:proofErr w:type="spellStart"/>
            <w:r w:rsidR="00A04A10" w:rsidRPr="0039657B">
              <w:rPr>
                <w:sz w:val="24"/>
                <w:szCs w:val="24"/>
              </w:rPr>
              <w:t>тифлосурдопереводчика</w:t>
            </w:r>
            <w:proofErr w:type="spellEnd"/>
            <w:r w:rsidR="00A04A10" w:rsidRPr="0039657B">
              <w:rPr>
                <w:sz w:val="24"/>
                <w:szCs w:val="24"/>
              </w:rPr>
              <w:t xml:space="preserve">) </w:t>
            </w:r>
            <w:r w:rsidR="006B334A" w:rsidRPr="0039657B">
              <w:rPr>
                <w:sz w:val="24"/>
                <w:szCs w:val="24"/>
              </w:rPr>
              <w:t xml:space="preserve">и размещение его </w:t>
            </w:r>
            <w:r w:rsidR="00A04A10" w:rsidRPr="0039657B">
              <w:rPr>
                <w:bCs/>
                <w:sz w:val="24"/>
                <w:szCs w:val="24"/>
              </w:rPr>
              <w:t>на сайте в разделе «Доступная среда»</w:t>
            </w:r>
            <w:r w:rsidRPr="0039657B">
              <w:rPr>
                <w:sz w:val="24"/>
                <w:szCs w:val="24"/>
              </w:rPr>
              <w:t>)</w:t>
            </w:r>
            <w:r w:rsidR="00840C15" w:rsidRPr="0039657B">
              <w:rPr>
                <w:sz w:val="24"/>
                <w:szCs w:val="24"/>
              </w:rPr>
              <w:t>.</w:t>
            </w:r>
          </w:p>
          <w:p w:rsidR="0046149E" w:rsidRPr="0039657B" w:rsidRDefault="004D1A01" w:rsidP="00840C15">
            <w:pPr>
              <w:pStyle w:val="a5"/>
              <w:numPr>
                <w:ilvl w:val="0"/>
                <w:numId w:val="25"/>
              </w:numPr>
              <w:tabs>
                <w:tab w:val="left" w:pos="0"/>
              </w:tabs>
              <w:ind w:left="0" w:right="13" w:firstLine="0"/>
              <w:jc w:val="both"/>
              <w:rPr>
                <w:rStyle w:val="22"/>
                <w:rFonts w:eastAsia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9657B">
              <w:rPr>
                <w:rStyle w:val="22"/>
                <w:color w:val="000000"/>
                <w:sz w:val="24"/>
                <w:szCs w:val="24"/>
              </w:rPr>
              <w:t xml:space="preserve">Проведение инструктажей с работниками школы </w:t>
            </w:r>
            <w:r w:rsidR="000A1F02" w:rsidRPr="0039657B">
              <w:rPr>
                <w:rStyle w:val="22"/>
                <w:color w:val="000000"/>
                <w:sz w:val="24"/>
                <w:szCs w:val="24"/>
              </w:rPr>
              <w:t xml:space="preserve">об </w:t>
            </w:r>
            <w:r w:rsidR="000A1F02" w:rsidRPr="0039657B">
              <w:rPr>
                <w:rFonts w:ascii="Times New Roman" w:hAnsi="Times New Roman" w:cs="Times New Roman"/>
                <w:color w:val="000000" w:themeColor="text1"/>
                <w:sz w:val="24"/>
              </w:rPr>
              <w:t>этике общения с инвалидами</w:t>
            </w:r>
            <w:r w:rsidRPr="0039657B">
              <w:rPr>
                <w:rStyle w:val="22"/>
                <w:color w:val="000000"/>
                <w:sz w:val="24"/>
                <w:szCs w:val="24"/>
              </w:rPr>
              <w:t xml:space="preserve">, </w:t>
            </w:r>
            <w:r w:rsidR="000A1F02" w:rsidRPr="0039657B">
              <w:rPr>
                <w:rStyle w:val="22"/>
                <w:color w:val="000000"/>
                <w:sz w:val="24"/>
                <w:szCs w:val="24"/>
              </w:rPr>
              <w:t xml:space="preserve">о </w:t>
            </w:r>
            <w:r w:rsidRPr="0039657B">
              <w:rPr>
                <w:rStyle w:val="22"/>
                <w:color w:val="000000"/>
                <w:sz w:val="24"/>
                <w:szCs w:val="24"/>
              </w:rPr>
              <w:t>правилах общения с получателями образовательных услуг</w:t>
            </w:r>
            <w:r w:rsidR="00840C15" w:rsidRPr="0039657B">
              <w:rPr>
                <w:rStyle w:val="22"/>
                <w:color w:val="000000"/>
                <w:sz w:val="24"/>
                <w:szCs w:val="24"/>
              </w:rPr>
              <w:t xml:space="preserve">, </w:t>
            </w:r>
            <w:r w:rsidR="000A1F02" w:rsidRPr="0039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proofErr w:type="spellStart"/>
            <w:r w:rsidR="00840C15" w:rsidRPr="0039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</w:t>
            </w:r>
            <w:r w:rsidR="000A1F02" w:rsidRPr="0039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</w:t>
            </w:r>
            <w:proofErr w:type="spellEnd"/>
            <w:r w:rsidR="00840C15" w:rsidRPr="0039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доступности для инвалидов общего образования</w:t>
            </w:r>
            <w:r w:rsidR="000A1F02" w:rsidRPr="0039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1A01" w:rsidRPr="0039657B" w:rsidRDefault="004D1A01" w:rsidP="00840C15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39657B">
              <w:rPr>
                <w:rStyle w:val="22"/>
                <w:sz w:val="24"/>
                <w:szCs w:val="24"/>
              </w:rPr>
              <w:t>(</w:t>
            </w:r>
            <w:r w:rsidR="0046149E" w:rsidRPr="0039657B">
              <w:rPr>
                <w:rStyle w:val="22"/>
                <w:sz w:val="24"/>
                <w:szCs w:val="24"/>
              </w:rPr>
              <w:t>форма</w:t>
            </w:r>
            <w:r w:rsidRPr="0039657B">
              <w:rPr>
                <w:rStyle w:val="22"/>
                <w:sz w:val="24"/>
                <w:szCs w:val="24"/>
              </w:rPr>
              <w:t xml:space="preserve"> журнала</w:t>
            </w:r>
            <w:r w:rsidR="0046149E" w:rsidRPr="0039657B">
              <w:rPr>
                <w:rStyle w:val="22"/>
                <w:sz w:val="24"/>
                <w:szCs w:val="24"/>
              </w:rPr>
              <w:t>,</w:t>
            </w:r>
            <w:r w:rsidRPr="0039657B">
              <w:rPr>
                <w:rStyle w:val="22"/>
                <w:sz w:val="24"/>
                <w:szCs w:val="24"/>
              </w:rPr>
              <w:t xml:space="preserve"> инструктаж</w:t>
            </w:r>
            <w:r w:rsidR="0046149E" w:rsidRPr="0039657B">
              <w:rPr>
                <w:rStyle w:val="22"/>
                <w:sz w:val="24"/>
                <w:szCs w:val="24"/>
              </w:rPr>
              <w:t>и-</w:t>
            </w:r>
            <w:r w:rsidRPr="0039657B">
              <w:rPr>
                <w:rStyle w:val="22"/>
                <w:sz w:val="24"/>
                <w:szCs w:val="24"/>
              </w:rPr>
              <w:t>памятки направлены на электронную почту школы)</w:t>
            </w:r>
            <w:r w:rsidRPr="0039657B">
              <w:rPr>
                <w:rStyle w:val="22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6A5E37" w:rsidRPr="000A1E3C" w:rsidRDefault="0039657B" w:rsidP="00FF08AB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2"/>
                <w:color w:val="000000"/>
                <w:sz w:val="24"/>
                <w:szCs w:val="24"/>
              </w:rPr>
              <w:t>Гойда</w:t>
            </w:r>
            <w:proofErr w:type="spellEnd"/>
            <w:r>
              <w:rPr>
                <w:rStyle w:val="22"/>
                <w:color w:val="000000"/>
                <w:sz w:val="24"/>
                <w:szCs w:val="24"/>
              </w:rPr>
              <w:t xml:space="preserve"> Н.В., д</w:t>
            </w:r>
            <w:r w:rsidR="00FF08AB" w:rsidRPr="000A1E3C">
              <w:rPr>
                <w:rStyle w:val="22"/>
                <w:color w:val="000000"/>
                <w:sz w:val="24"/>
                <w:szCs w:val="24"/>
              </w:rPr>
              <w:t>иректор школы</w:t>
            </w:r>
            <w:r w:rsidR="00FF08AB">
              <w:rPr>
                <w:rStyle w:val="22"/>
                <w:color w:val="000000"/>
                <w:sz w:val="24"/>
                <w:szCs w:val="24"/>
              </w:rPr>
              <w:t xml:space="preserve">, 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Головина Е.А., </w:t>
            </w:r>
            <w:r w:rsidR="00FF08AB">
              <w:rPr>
                <w:rStyle w:val="22"/>
                <w:color w:val="000000"/>
                <w:sz w:val="24"/>
                <w:szCs w:val="24"/>
              </w:rPr>
              <w:t>ответственный за доступную среду в ОО</w:t>
            </w:r>
          </w:p>
        </w:tc>
        <w:tc>
          <w:tcPr>
            <w:tcW w:w="1906" w:type="dxa"/>
          </w:tcPr>
          <w:p w:rsidR="00102351" w:rsidRPr="000A1E3C" w:rsidRDefault="00102351" w:rsidP="00A04A10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0A1E3C">
              <w:rPr>
                <w:sz w:val="24"/>
                <w:szCs w:val="24"/>
              </w:rPr>
              <w:t xml:space="preserve">В 2019-2021 </w:t>
            </w:r>
            <w:proofErr w:type="spellStart"/>
            <w:r w:rsidRPr="000A1E3C">
              <w:rPr>
                <w:sz w:val="24"/>
                <w:szCs w:val="24"/>
              </w:rPr>
              <w:t>г</w:t>
            </w:r>
            <w:r w:rsidR="00A04A10">
              <w:rPr>
                <w:sz w:val="24"/>
                <w:szCs w:val="24"/>
              </w:rPr>
              <w:t>г</w:t>
            </w:r>
            <w:proofErr w:type="spellEnd"/>
          </w:p>
          <w:p w:rsidR="00102351" w:rsidRPr="000A1E3C" w:rsidRDefault="00102351" w:rsidP="00215A33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  <w:highlight w:val="red"/>
              </w:rPr>
            </w:pPr>
          </w:p>
          <w:p w:rsidR="006B334A" w:rsidRDefault="006B334A" w:rsidP="00215A33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</w:p>
          <w:p w:rsidR="00A04A10" w:rsidRPr="000A1E3C" w:rsidRDefault="00A04A10" w:rsidP="00215A33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</w:p>
          <w:p w:rsidR="00102351" w:rsidRDefault="00102351" w:rsidP="00215A33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0A1E3C">
              <w:rPr>
                <w:sz w:val="24"/>
                <w:szCs w:val="24"/>
              </w:rPr>
              <w:t>В 2019 году</w:t>
            </w:r>
          </w:p>
          <w:p w:rsidR="0065776D" w:rsidRDefault="0065776D" w:rsidP="00215A33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</w:p>
          <w:p w:rsidR="0065776D" w:rsidRDefault="0065776D" w:rsidP="00215A33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</w:p>
          <w:p w:rsidR="0065776D" w:rsidRDefault="0065776D" w:rsidP="00215A33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</w:p>
          <w:p w:rsidR="0065776D" w:rsidRDefault="0065776D" w:rsidP="00215A33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</w:p>
          <w:p w:rsidR="0065776D" w:rsidRDefault="0065776D" w:rsidP="00215A33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</w:p>
          <w:p w:rsidR="0065776D" w:rsidRDefault="0065776D" w:rsidP="00215A33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</w:p>
          <w:p w:rsidR="0065776D" w:rsidRPr="000A1E3C" w:rsidRDefault="0065776D" w:rsidP="0065776D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102351" w:rsidRPr="000A1E3C" w:rsidTr="002E0B01">
        <w:tc>
          <w:tcPr>
            <w:tcW w:w="14307" w:type="dxa"/>
            <w:gridSpan w:val="4"/>
          </w:tcPr>
          <w:p w:rsidR="00102351" w:rsidRPr="000A1E3C" w:rsidRDefault="00102351" w:rsidP="00215A3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0A1E3C">
              <w:rPr>
                <w:rStyle w:val="2"/>
                <w:b/>
                <w:color w:val="000000"/>
                <w:sz w:val="24"/>
                <w:szCs w:val="24"/>
              </w:rPr>
              <w:t>4. Критерий «Доброжелательность, вежливость, компетентность работников образовательной организации»</w:t>
            </w:r>
          </w:p>
        </w:tc>
      </w:tr>
      <w:tr w:rsidR="00861C02" w:rsidRPr="000A1E3C" w:rsidTr="004D1A01">
        <w:tc>
          <w:tcPr>
            <w:tcW w:w="4411" w:type="dxa"/>
            <w:shd w:val="clear" w:color="auto" w:fill="auto"/>
          </w:tcPr>
          <w:p w:rsidR="006A5E37" w:rsidRPr="000A1E3C" w:rsidRDefault="006A5E37" w:rsidP="00215A33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Доброжелательность и вежливость работников организации</w:t>
            </w:r>
          </w:p>
        </w:tc>
        <w:tc>
          <w:tcPr>
            <w:tcW w:w="5736" w:type="dxa"/>
            <w:shd w:val="clear" w:color="auto" w:fill="auto"/>
          </w:tcPr>
          <w:p w:rsidR="006A5E37" w:rsidRPr="000A1E3C" w:rsidRDefault="006A5E37" w:rsidP="00215A33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638"/>
              </w:tabs>
              <w:spacing w:before="0" w:after="0"/>
              <w:ind w:firstLine="0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Провести</w:t>
            </w:r>
            <w:r w:rsidR="004D1A01" w:rsidRPr="000A1E3C">
              <w:rPr>
                <w:rStyle w:val="22"/>
                <w:color w:val="000000"/>
                <w:sz w:val="24"/>
                <w:szCs w:val="24"/>
              </w:rPr>
              <w:t xml:space="preserve"> и разместить на сайте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 xml:space="preserve"> анализ данных, полученных в результате анкетирования </w:t>
            </w:r>
            <w:r w:rsidR="004D1A01" w:rsidRPr="000A1E3C">
              <w:rPr>
                <w:rStyle w:val="22"/>
                <w:color w:val="000000"/>
                <w:sz w:val="24"/>
                <w:szCs w:val="24"/>
              </w:rPr>
              <w:t>получателей услуги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>, и учесть при планировании деятельности организаций.</w:t>
            </w:r>
          </w:p>
          <w:p w:rsidR="006A5E37" w:rsidRPr="000A1E3C" w:rsidRDefault="006A5E37" w:rsidP="00215A33">
            <w:pPr>
              <w:pStyle w:val="21"/>
              <w:numPr>
                <w:ilvl w:val="0"/>
                <w:numId w:val="20"/>
              </w:numPr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Провести мероприятия по обеспечению и созданию условий для психологической безопасности и комфортности в школе, на установление взаимоотношений педагогических работников с учащимися.</w:t>
            </w:r>
          </w:p>
        </w:tc>
        <w:tc>
          <w:tcPr>
            <w:tcW w:w="2254" w:type="dxa"/>
          </w:tcPr>
          <w:p w:rsidR="006A5E37" w:rsidRPr="000A1E3C" w:rsidRDefault="0039657B" w:rsidP="00215A3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2"/>
                <w:color w:val="000000"/>
                <w:sz w:val="24"/>
                <w:szCs w:val="24"/>
              </w:rPr>
              <w:t>Гойда</w:t>
            </w:r>
            <w:proofErr w:type="spellEnd"/>
            <w:r>
              <w:rPr>
                <w:rStyle w:val="22"/>
                <w:color w:val="000000"/>
                <w:sz w:val="24"/>
                <w:szCs w:val="24"/>
              </w:rPr>
              <w:t xml:space="preserve"> Н.В., д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 xml:space="preserve">иректор школы, 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Стародуб Л.И., 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6" w:type="dxa"/>
          </w:tcPr>
          <w:p w:rsidR="006A5E37" w:rsidRPr="000A1E3C" w:rsidRDefault="004D1A01" w:rsidP="004D1A01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861C02" w:rsidRPr="000A1E3C" w:rsidTr="004D1A01">
        <w:tc>
          <w:tcPr>
            <w:tcW w:w="4411" w:type="dxa"/>
            <w:shd w:val="clear" w:color="auto" w:fill="auto"/>
          </w:tcPr>
          <w:p w:rsidR="006A5E37" w:rsidRPr="000A1E3C" w:rsidRDefault="006A5E37" w:rsidP="002D3B8F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Компетентность работников организации</w:t>
            </w:r>
          </w:p>
        </w:tc>
        <w:tc>
          <w:tcPr>
            <w:tcW w:w="5736" w:type="dxa"/>
            <w:shd w:val="clear" w:color="auto" w:fill="auto"/>
          </w:tcPr>
          <w:p w:rsidR="006A5E37" w:rsidRPr="000A1E3C" w:rsidRDefault="006A5E37" w:rsidP="00215A33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0"/>
              </w:tabs>
              <w:spacing w:before="0" w:after="0"/>
              <w:ind w:firstLine="0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Со</w:t>
            </w:r>
            <w:r w:rsidR="0035538B">
              <w:rPr>
                <w:rStyle w:val="22"/>
                <w:color w:val="000000"/>
                <w:sz w:val="24"/>
                <w:szCs w:val="24"/>
              </w:rPr>
              <w:t>ставление перспективного Плана-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>графика повышения квалификации педагогических и руководящих работников. Сохранение показателя (100%) доли педагогических работников, прошедших курсы повышения квалификации.</w:t>
            </w:r>
          </w:p>
          <w:p w:rsidR="006A5E37" w:rsidRPr="000A1E3C" w:rsidRDefault="006A5E37" w:rsidP="0035538B">
            <w:pPr>
              <w:pStyle w:val="21"/>
              <w:numPr>
                <w:ilvl w:val="0"/>
                <w:numId w:val="21"/>
              </w:numPr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Продолжить работу по мотивации педагогов</w:t>
            </w:r>
            <w:r w:rsidR="0035538B">
              <w:rPr>
                <w:rStyle w:val="22"/>
                <w:color w:val="000000"/>
                <w:sz w:val="24"/>
                <w:szCs w:val="24"/>
              </w:rPr>
              <w:t xml:space="preserve"> аттестоваться на 1 и высшую квалификационные 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>к</w:t>
            </w:r>
            <w:r w:rsidR="0035538B">
              <w:rPr>
                <w:rStyle w:val="22"/>
                <w:color w:val="000000"/>
                <w:sz w:val="24"/>
                <w:szCs w:val="24"/>
              </w:rPr>
              <w:t>атегории.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 xml:space="preserve"> Повышение показателей количества педагогических работников, имеющих 1 и высшую </w:t>
            </w:r>
            <w:r w:rsidR="0035538B">
              <w:rPr>
                <w:rStyle w:val="22"/>
                <w:color w:val="000000"/>
                <w:sz w:val="24"/>
                <w:szCs w:val="24"/>
              </w:rPr>
              <w:t>квалификационные</w:t>
            </w:r>
            <w:r w:rsidR="0035538B" w:rsidRPr="000A1E3C"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>категории</w:t>
            </w:r>
            <w:r w:rsidR="0035538B">
              <w:rPr>
                <w:rStyle w:val="22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6A5E37" w:rsidRPr="000A1E3C" w:rsidRDefault="0039657B" w:rsidP="00215A3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2"/>
                <w:color w:val="000000"/>
                <w:sz w:val="24"/>
                <w:szCs w:val="24"/>
              </w:rPr>
              <w:t>Гойда</w:t>
            </w:r>
            <w:proofErr w:type="spellEnd"/>
            <w:r>
              <w:rPr>
                <w:rStyle w:val="22"/>
                <w:color w:val="000000"/>
                <w:sz w:val="24"/>
                <w:szCs w:val="24"/>
              </w:rPr>
              <w:t xml:space="preserve"> Н.В., д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 xml:space="preserve">иректор школы, 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Стародуб Л.И., 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6" w:type="dxa"/>
          </w:tcPr>
          <w:p w:rsidR="006A5E37" w:rsidRPr="000A1E3C" w:rsidRDefault="004D1A01" w:rsidP="004D1A01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3440B4" w:rsidRPr="000A1E3C" w:rsidTr="00E64B1C">
        <w:tc>
          <w:tcPr>
            <w:tcW w:w="14307" w:type="dxa"/>
            <w:gridSpan w:val="4"/>
          </w:tcPr>
          <w:p w:rsidR="003440B4" w:rsidRPr="000A1E3C" w:rsidRDefault="003440B4" w:rsidP="00215A3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0A1E3C">
              <w:rPr>
                <w:rStyle w:val="2"/>
                <w:b/>
                <w:color w:val="000000"/>
                <w:sz w:val="24"/>
                <w:szCs w:val="24"/>
              </w:rPr>
              <w:t>5. Критерий «Удовлетворённость условиями оказания услуг»</w:t>
            </w:r>
          </w:p>
        </w:tc>
      </w:tr>
      <w:tr w:rsidR="00861C02" w:rsidRPr="000A1E3C" w:rsidTr="002D3B8F">
        <w:tc>
          <w:tcPr>
            <w:tcW w:w="4411" w:type="dxa"/>
          </w:tcPr>
          <w:p w:rsidR="006A5E37" w:rsidRPr="000A1E3C" w:rsidRDefault="006A5E37" w:rsidP="00215A33">
            <w:pPr>
              <w:pStyle w:val="21"/>
              <w:shd w:val="clear" w:color="auto" w:fill="auto"/>
              <w:spacing w:before="0" w:after="0" w:line="254" w:lineRule="exact"/>
              <w:ind w:firstLine="0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5736" w:type="dxa"/>
          </w:tcPr>
          <w:p w:rsidR="006A5E37" w:rsidRPr="000A1E3C" w:rsidRDefault="006A5E37" w:rsidP="00215A33">
            <w:pPr>
              <w:pStyle w:val="21"/>
              <w:shd w:val="clear" w:color="auto" w:fill="auto"/>
              <w:spacing w:before="0" w:after="0"/>
              <w:ind w:firstLine="0"/>
              <w:rPr>
                <w:rStyle w:val="22"/>
                <w:color w:val="000000"/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 xml:space="preserve">Информирование </w:t>
            </w:r>
            <w:r w:rsidR="0068102F" w:rsidRPr="000A1E3C">
              <w:rPr>
                <w:rStyle w:val="22"/>
                <w:color w:val="000000"/>
                <w:sz w:val="24"/>
                <w:szCs w:val="24"/>
              </w:rPr>
              <w:t xml:space="preserve">участников образовательных отношений 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 xml:space="preserve">о работе образовательной организации через официальный сайт </w:t>
            </w:r>
            <w:r w:rsidR="002D3B8F">
              <w:rPr>
                <w:rStyle w:val="22"/>
                <w:color w:val="000000"/>
                <w:sz w:val="24"/>
                <w:szCs w:val="24"/>
              </w:rPr>
              <w:t>общеобразовательной организации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>, информационные стенды, средства массовой информации.</w:t>
            </w:r>
          </w:p>
          <w:p w:rsidR="003C41C1" w:rsidRPr="0039657B" w:rsidRDefault="003C41C1" w:rsidP="003C41C1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307"/>
              </w:tabs>
              <w:spacing w:before="0" w:after="0"/>
              <w:ind w:firstLine="0"/>
              <w:rPr>
                <w:sz w:val="24"/>
                <w:szCs w:val="24"/>
              </w:rPr>
            </w:pPr>
            <w:r w:rsidRPr="0039657B">
              <w:rPr>
                <w:rStyle w:val="22"/>
                <w:sz w:val="24"/>
                <w:szCs w:val="24"/>
              </w:rPr>
              <w:t>Обеспечить включение в тематику родительских собраний информации о проведении независимой оценки и ее результатах</w:t>
            </w:r>
          </w:p>
          <w:p w:rsidR="003C41C1" w:rsidRPr="0039657B" w:rsidRDefault="003C41C1" w:rsidP="003C41C1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413"/>
              </w:tabs>
              <w:spacing w:before="0" w:after="0"/>
              <w:ind w:firstLine="0"/>
              <w:rPr>
                <w:sz w:val="24"/>
                <w:szCs w:val="24"/>
              </w:rPr>
            </w:pPr>
            <w:r w:rsidRPr="0039657B">
              <w:rPr>
                <w:rStyle w:val="22"/>
                <w:sz w:val="24"/>
                <w:szCs w:val="24"/>
              </w:rPr>
              <w:t>Повышение качества сдачи ГИА.</w:t>
            </w:r>
          </w:p>
          <w:p w:rsidR="003C41C1" w:rsidRPr="0039657B" w:rsidRDefault="003C41C1" w:rsidP="003C41C1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39657B">
              <w:rPr>
                <w:rStyle w:val="22"/>
                <w:sz w:val="24"/>
                <w:szCs w:val="24"/>
              </w:rPr>
              <w:t>3. Анализ социальной успешности учащихся окончивших школу в разные временные периоды: через 5, 10, 15 лет.</w:t>
            </w:r>
          </w:p>
          <w:p w:rsidR="003C41C1" w:rsidRPr="000A1E3C" w:rsidRDefault="003C41C1" w:rsidP="003C41C1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39657B">
              <w:rPr>
                <w:rStyle w:val="22"/>
                <w:sz w:val="24"/>
                <w:szCs w:val="24"/>
              </w:rPr>
              <w:t>4. Использование для опроса социальные сети Интернет</w:t>
            </w:r>
            <w:r w:rsidR="0039657B">
              <w:rPr>
                <w:rStyle w:val="22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39657B" w:rsidRPr="000A1E3C" w:rsidRDefault="0039657B" w:rsidP="0039657B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2"/>
                <w:color w:val="000000"/>
                <w:sz w:val="24"/>
                <w:szCs w:val="24"/>
              </w:rPr>
              <w:t>Гойда</w:t>
            </w:r>
            <w:proofErr w:type="spellEnd"/>
            <w:r>
              <w:rPr>
                <w:rStyle w:val="22"/>
                <w:color w:val="000000"/>
                <w:sz w:val="24"/>
                <w:szCs w:val="24"/>
              </w:rPr>
              <w:t xml:space="preserve"> Н.В., д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 xml:space="preserve">иректор школы, </w:t>
            </w:r>
            <w:r>
              <w:rPr>
                <w:rStyle w:val="22"/>
                <w:color w:val="000000"/>
                <w:sz w:val="24"/>
                <w:szCs w:val="24"/>
              </w:rPr>
              <w:t>Стародуб Л.И., заместитель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 xml:space="preserve"> директора, 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Головина Е.А., 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>ответственный за ведение сайта</w:t>
            </w:r>
          </w:p>
          <w:p w:rsidR="006A5E37" w:rsidRPr="000A1E3C" w:rsidRDefault="006A5E37" w:rsidP="002D3B8F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A5E37" w:rsidRPr="000A1E3C" w:rsidRDefault="00BC4ED0" w:rsidP="00215A33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Регулярно</w:t>
            </w:r>
          </w:p>
        </w:tc>
      </w:tr>
      <w:tr w:rsidR="00861C02" w:rsidRPr="000A1E3C" w:rsidTr="00BC4ED0">
        <w:tc>
          <w:tcPr>
            <w:tcW w:w="4411" w:type="dxa"/>
          </w:tcPr>
          <w:p w:rsidR="003C1132" w:rsidRPr="000A1E3C" w:rsidRDefault="003C1132" w:rsidP="003C1132">
            <w:pPr>
              <w:pStyle w:val="21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5736" w:type="dxa"/>
            <w:shd w:val="clear" w:color="auto" w:fill="auto"/>
          </w:tcPr>
          <w:p w:rsidR="003C1132" w:rsidRPr="000A1E3C" w:rsidRDefault="003C1132" w:rsidP="003C1132">
            <w:pPr>
              <w:pStyle w:val="21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298"/>
              </w:tabs>
              <w:spacing w:before="0" w:after="0"/>
              <w:ind w:firstLine="0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Обеспечить регулярное обновление страницы сайта школы «Независимая оценка»</w:t>
            </w:r>
          </w:p>
          <w:p w:rsidR="003C1132" w:rsidRPr="000A1E3C" w:rsidRDefault="003C1132" w:rsidP="003C1132">
            <w:pPr>
              <w:pStyle w:val="21"/>
              <w:numPr>
                <w:ilvl w:val="0"/>
                <w:numId w:val="22"/>
              </w:numPr>
              <w:shd w:val="clear" w:color="auto" w:fill="FFFFFF" w:themeFill="background1"/>
              <w:spacing w:before="0" w:after="0"/>
              <w:ind w:firstLine="0"/>
              <w:rPr>
                <w:rStyle w:val="22"/>
                <w:sz w:val="24"/>
                <w:szCs w:val="24"/>
                <w:shd w:val="clear" w:color="auto" w:fill="auto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 xml:space="preserve">Размещение информации </w:t>
            </w:r>
            <w:r w:rsidR="001930C0" w:rsidRPr="000A1E3C">
              <w:rPr>
                <w:rStyle w:val="22"/>
                <w:color w:val="000000"/>
                <w:sz w:val="24"/>
                <w:szCs w:val="24"/>
              </w:rPr>
              <w:t xml:space="preserve">на сайте ОО 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>о проведении мероприятий, направленных на повышение качества образования</w:t>
            </w:r>
            <w:r w:rsidR="001930C0" w:rsidRPr="000A1E3C">
              <w:rPr>
                <w:rStyle w:val="22"/>
                <w:color w:val="000000"/>
                <w:sz w:val="24"/>
                <w:szCs w:val="24"/>
              </w:rPr>
              <w:t>.</w:t>
            </w:r>
          </w:p>
          <w:p w:rsidR="001930C0" w:rsidRPr="000A1E3C" w:rsidRDefault="0072473A" w:rsidP="003C1132">
            <w:pPr>
              <w:pStyle w:val="21"/>
              <w:numPr>
                <w:ilvl w:val="0"/>
                <w:numId w:val="22"/>
              </w:numPr>
              <w:shd w:val="clear" w:color="auto" w:fill="FFFFFF" w:themeFill="background1"/>
              <w:spacing w:before="0" w:after="0"/>
              <w:ind w:firstLine="0"/>
              <w:rPr>
                <w:sz w:val="24"/>
                <w:szCs w:val="24"/>
              </w:rPr>
            </w:pPr>
            <w:r w:rsidRPr="00665700">
              <w:rPr>
                <w:bCs/>
                <w:sz w:val="24"/>
                <w:szCs w:val="24"/>
              </w:rPr>
              <w:t xml:space="preserve">Разместить на главной странице сайта объявление о возможности участия получателей образовательных услуг в опросах и написания отзыва на федеральном сайте </w:t>
            </w:r>
            <w:r w:rsidRPr="00665700">
              <w:rPr>
                <w:bCs/>
                <w:sz w:val="24"/>
                <w:szCs w:val="24"/>
                <w:lang w:val="en-US"/>
              </w:rPr>
              <w:t>BUS</w:t>
            </w:r>
            <w:r w:rsidRPr="00665700">
              <w:rPr>
                <w:bCs/>
                <w:sz w:val="24"/>
                <w:szCs w:val="24"/>
              </w:rPr>
              <w:t>.</w:t>
            </w:r>
            <w:r w:rsidRPr="00665700">
              <w:rPr>
                <w:bCs/>
                <w:sz w:val="24"/>
                <w:szCs w:val="24"/>
                <w:lang w:val="en-US"/>
              </w:rPr>
              <w:t>GOV</w:t>
            </w:r>
            <w:r w:rsidRPr="00665700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2254" w:type="dxa"/>
          </w:tcPr>
          <w:p w:rsidR="008555A6" w:rsidRPr="000A1E3C" w:rsidRDefault="0039657B" w:rsidP="003C113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 xml:space="preserve">Стародуб Л.И., 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>заместитель директора по УВР</w:t>
            </w:r>
            <w:r>
              <w:rPr>
                <w:rStyle w:val="22"/>
                <w:color w:val="000000"/>
                <w:sz w:val="24"/>
                <w:szCs w:val="24"/>
              </w:rPr>
              <w:t>,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Головина Е.А., 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>ответственный за ведение сайта</w:t>
            </w:r>
          </w:p>
        </w:tc>
        <w:tc>
          <w:tcPr>
            <w:tcW w:w="1906" w:type="dxa"/>
          </w:tcPr>
          <w:p w:rsidR="003C1132" w:rsidRPr="000A1E3C" w:rsidRDefault="003C1132" w:rsidP="003C113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Регулярно</w:t>
            </w:r>
          </w:p>
        </w:tc>
      </w:tr>
      <w:tr w:rsidR="00861C02" w:rsidRPr="000A1E3C" w:rsidTr="00102351">
        <w:tc>
          <w:tcPr>
            <w:tcW w:w="4411" w:type="dxa"/>
            <w:vAlign w:val="bottom"/>
          </w:tcPr>
          <w:p w:rsidR="006A5E37" w:rsidRPr="000A1E3C" w:rsidRDefault="006A5E37" w:rsidP="00215A33">
            <w:pPr>
              <w:pStyle w:val="21"/>
              <w:shd w:val="clear" w:color="auto" w:fill="auto"/>
              <w:spacing w:before="0" w:after="0" w:line="254" w:lineRule="exact"/>
              <w:ind w:firstLine="0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5736" w:type="dxa"/>
          </w:tcPr>
          <w:p w:rsidR="006A5E37" w:rsidRPr="000A1E3C" w:rsidRDefault="003C1132" w:rsidP="003C1132">
            <w:pPr>
              <w:pStyle w:val="21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Размещение на сайте информации об обновлении</w:t>
            </w:r>
            <w:r w:rsidR="008555A6">
              <w:rPr>
                <w:rStyle w:val="22"/>
                <w:color w:val="000000"/>
                <w:sz w:val="24"/>
                <w:szCs w:val="24"/>
              </w:rPr>
              <w:t xml:space="preserve"> материально-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 xml:space="preserve">технической базы: приобретение учебников, </w:t>
            </w:r>
            <w:r w:rsidR="006A5E37" w:rsidRPr="0039657B">
              <w:rPr>
                <w:rStyle w:val="22"/>
                <w:color w:val="000000"/>
                <w:sz w:val="24"/>
                <w:szCs w:val="24"/>
              </w:rPr>
              <w:t>ноутбуков, множительной техники, проекторов,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>о возможности о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>беспечени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>я</w:t>
            </w:r>
            <w:r w:rsidR="006A5E37" w:rsidRPr="000A1E3C">
              <w:rPr>
                <w:rStyle w:val="22"/>
                <w:color w:val="000000"/>
                <w:sz w:val="24"/>
                <w:szCs w:val="24"/>
              </w:rPr>
              <w:t xml:space="preserve"> помещения б</w:t>
            </w:r>
            <w:r w:rsidR="0039657B">
              <w:rPr>
                <w:rStyle w:val="22"/>
                <w:color w:val="000000"/>
                <w:sz w:val="24"/>
                <w:szCs w:val="24"/>
              </w:rPr>
              <w:t>иблиотеки выходом в Интернет.</w:t>
            </w:r>
          </w:p>
        </w:tc>
        <w:tc>
          <w:tcPr>
            <w:tcW w:w="2254" w:type="dxa"/>
          </w:tcPr>
          <w:p w:rsidR="006A5E37" w:rsidRPr="000A1E3C" w:rsidRDefault="0039657B" w:rsidP="003C113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2"/>
                <w:color w:val="000000"/>
                <w:sz w:val="24"/>
                <w:szCs w:val="24"/>
              </w:rPr>
              <w:t>Гойда</w:t>
            </w:r>
            <w:proofErr w:type="spellEnd"/>
            <w:r>
              <w:rPr>
                <w:rStyle w:val="22"/>
                <w:color w:val="000000"/>
                <w:sz w:val="24"/>
                <w:szCs w:val="24"/>
              </w:rPr>
              <w:t xml:space="preserve"> Н.В., д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>иректор школы</w:t>
            </w:r>
            <w:r>
              <w:rPr>
                <w:rStyle w:val="22"/>
                <w:color w:val="000000"/>
                <w:sz w:val="24"/>
                <w:szCs w:val="24"/>
              </w:rPr>
              <w:t>, Головина Е.А., ответственный за доступную среду в ОО</w:t>
            </w:r>
          </w:p>
        </w:tc>
        <w:tc>
          <w:tcPr>
            <w:tcW w:w="1906" w:type="dxa"/>
          </w:tcPr>
          <w:p w:rsidR="003C1132" w:rsidRPr="000A1E3C" w:rsidRDefault="003C1132" w:rsidP="00215A33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 xml:space="preserve">В течение года </w:t>
            </w:r>
          </w:p>
          <w:p w:rsidR="006A5E37" w:rsidRPr="000A1E3C" w:rsidRDefault="003C1132" w:rsidP="00215A33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(в соответствии с планом закупок)</w:t>
            </w:r>
          </w:p>
        </w:tc>
      </w:tr>
    </w:tbl>
    <w:p w:rsidR="006A5E37" w:rsidRPr="006A5E37" w:rsidRDefault="006A5E37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02F" w:rsidRPr="006A5E37" w:rsidRDefault="0068102F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E37" w:rsidRPr="006A5E37" w:rsidRDefault="006A5E37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F77" w:rsidRDefault="003B2F77" w:rsidP="003B2F77">
      <w:pPr>
        <w:rPr>
          <w:rFonts w:cs="Times New Roman"/>
          <w:sz w:val="2"/>
          <w:szCs w:val="2"/>
        </w:rPr>
        <w:sectPr w:rsidR="003B2F77" w:rsidSect="000761C2">
          <w:pgSz w:w="16840" w:h="11900" w:orient="landscape"/>
          <w:pgMar w:top="360" w:right="822" w:bottom="851" w:left="1701" w:header="0" w:footer="3" w:gutter="0"/>
          <w:cols w:space="720"/>
          <w:noEndnote/>
          <w:docGrid w:linePitch="360"/>
        </w:sectPr>
      </w:pPr>
    </w:p>
    <w:p w:rsidR="003B2F77" w:rsidRDefault="003B2F77" w:rsidP="003B2F77">
      <w:pPr>
        <w:rPr>
          <w:rFonts w:cs="Times New Roman"/>
          <w:sz w:val="2"/>
          <w:szCs w:val="2"/>
        </w:rPr>
        <w:sectPr w:rsidR="003B2F7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26E3" w:rsidRDefault="00A326E3" w:rsidP="0061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326E3" w:rsidSect="00FA7583">
      <w:pgSz w:w="16838" w:h="11906" w:orient="landscape"/>
      <w:pgMar w:top="1701" w:right="53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8E2" w:rsidRDefault="00F078E2" w:rsidP="0075106D">
      <w:pPr>
        <w:spacing w:after="0" w:line="240" w:lineRule="auto"/>
      </w:pPr>
      <w:r>
        <w:separator/>
      </w:r>
    </w:p>
  </w:endnote>
  <w:endnote w:type="continuationSeparator" w:id="0">
    <w:p w:rsidR="00F078E2" w:rsidRDefault="00F078E2" w:rsidP="0075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8E2" w:rsidRDefault="00F078E2" w:rsidP="0075106D">
      <w:pPr>
        <w:spacing w:after="0" w:line="240" w:lineRule="auto"/>
      </w:pPr>
      <w:r>
        <w:separator/>
      </w:r>
    </w:p>
  </w:footnote>
  <w:footnote w:type="continuationSeparator" w:id="0">
    <w:p w:rsidR="00F078E2" w:rsidRDefault="00F078E2" w:rsidP="0075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C2" w:rsidRDefault="000761C2" w:rsidP="000761C2">
    <w:pPr>
      <w:pStyle w:val="a7"/>
      <w:tabs>
        <w:tab w:val="clear" w:pos="4677"/>
        <w:tab w:val="clear" w:pos="9355"/>
        <w:tab w:val="left" w:pos="2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B"/>
    <w:multiLevelType w:val="multilevel"/>
    <w:tmpl w:val="E4DA1B4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13"/>
    <w:multiLevelType w:val="multilevel"/>
    <w:tmpl w:val="0000001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15"/>
    <w:multiLevelType w:val="multilevel"/>
    <w:tmpl w:val="A498F0F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7"/>
    <w:multiLevelType w:val="multilevel"/>
    <w:tmpl w:val="0000001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39"/>
    <w:multiLevelType w:val="multilevel"/>
    <w:tmpl w:val="0000003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00000049"/>
    <w:multiLevelType w:val="multilevel"/>
    <w:tmpl w:val="000000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0AB7414E"/>
    <w:multiLevelType w:val="hybridMultilevel"/>
    <w:tmpl w:val="B68A7A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885F22"/>
    <w:multiLevelType w:val="hybridMultilevel"/>
    <w:tmpl w:val="A1A4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478C3"/>
    <w:multiLevelType w:val="hybridMultilevel"/>
    <w:tmpl w:val="19342F50"/>
    <w:lvl w:ilvl="0" w:tplc="56B6D4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14763"/>
    <w:multiLevelType w:val="hybridMultilevel"/>
    <w:tmpl w:val="1972B086"/>
    <w:lvl w:ilvl="0" w:tplc="9A647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4701A"/>
    <w:multiLevelType w:val="hybridMultilevel"/>
    <w:tmpl w:val="91C26DC8"/>
    <w:lvl w:ilvl="0" w:tplc="FBBCF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E30622"/>
    <w:multiLevelType w:val="hybridMultilevel"/>
    <w:tmpl w:val="47B087F8"/>
    <w:lvl w:ilvl="0" w:tplc="DB887282">
      <w:start w:val="2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02212A7"/>
    <w:multiLevelType w:val="hybridMultilevel"/>
    <w:tmpl w:val="7814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409C0"/>
    <w:multiLevelType w:val="hybridMultilevel"/>
    <w:tmpl w:val="D9460AE0"/>
    <w:lvl w:ilvl="0" w:tplc="1B7E1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AD6CA5"/>
    <w:multiLevelType w:val="hybridMultilevel"/>
    <w:tmpl w:val="68BC8C2A"/>
    <w:lvl w:ilvl="0" w:tplc="C11A9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431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80AC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42C4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96A8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099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B239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F0A7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21D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0"/>
  </w:num>
  <w:num w:numId="3">
    <w:abstractNumId w:val="26"/>
  </w:num>
  <w:num w:numId="4">
    <w:abstractNumId w:val="20"/>
  </w:num>
  <w:num w:numId="5">
    <w:abstractNumId w:val="25"/>
  </w:num>
  <w:num w:numId="6">
    <w:abstractNumId w:val="22"/>
  </w:num>
  <w:num w:numId="7">
    <w:abstractNumId w:val="1"/>
  </w:num>
  <w:num w:numId="8">
    <w:abstractNumId w:val="2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23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8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D3"/>
    <w:rsid w:val="00021FC8"/>
    <w:rsid w:val="000303E8"/>
    <w:rsid w:val="00056B6B"/>
    <w:rsid w:val="000761C2"/>
    <w:rsid w:val="000A1E3C"/>
    <w:rsid w:val="000A1F02"/>
    <w:rsid w:val="000A36E6"/>
    <w:rsid w:val="000A7FD3"/>
    <w:rsid w:val="000B6FD9"/>
    <w:rsid w:val="000D13B4"/>
    <w:rsid w:val="000D28E7"/>
    <w:rsid w:val="000E79F2"/>
    <w:rsid w:val="00102351"/>
    <w:rsid w:val="00103FBE"/>
    <w:rsid w:val="001522CA"/>
    <w:rsid w:val="001663AA"/>
    <w:rsid w:val="00175057"/>
    <w:rsid w:val="00183176"/>
    <w:rsid w:val="00191FA1"/>
    <w:rsid w:val="001930C0"/>
    <w:rsid w:val="001B1830"/>
    <w:rsid w:val="001B2B30"/>
    <w:rsid w:val="001C693E"/>
    <w:rsid w:val="001F3164"/>
    <w:rsid w:val="00210016"/>
    <w:rsid w:val="00220F73"/>
    <w:rsid w:val="002227A9"/>
    <w:rsid w:val="00240A53"/>
    <w:rsid w:val="00240F0A"/>
    <w:rsid w:val="0026421B"/>
    <w:rsid w:val="002B3967"/>
    <w:rsid w:val="002C1BBF"/>
    <w:rsid w:val="002D3B8F"/>
    <w:rsid w:val="002D4F1F"/>
    <w:rsid w:val="002E1BB4"/>
    <w:rsid w:val="002E40CF"/>
    <w:rsid w:val="002E6AB4"/>
    <w:rsid w:val="002E7C48"/>
    <w:rsid w:val="002F5454"/>
    <w:rsid w:val="00304C9F"/>
    <w:rsid w:val="003071C4"/>
    <w:rsid w:val="003440B4"/>
    <w:rsid w:val="0035538B"/>
    <w:rsid w:val="003564C8"/>
    <w:rsid w:val="0036589B"/>
    <w:rsid w:val="003805F7"/>
    <w:rsid w:val="00391BD9"/>
    <w:rsid w:val="00395B67"/>
    <w:rsid w:val="0039657B"/>
    <w:rsid w:val="003B2F77"/>
    <w:rsid w:val="003C1132"/>
    <w:rsid w:val="003C41C1"/>
    <w:rsid w:val="003C5F1A"/>
    <w:rsid w:val="003E369D"/>
    <w:rsid w:val="004075EE"/>
    <w:rsid w:val="00415E11"/>
    <w:rsid w:val="004570DC"/>
    <w:rsid w:val="0046149E"/>
    <w:rsid w:val="004763A0"/>
    <w:rsid w:val="004A7FDF"/>
    <w:rsid w:val="004B61F6"/>
    <w:rsid w:val="004C389C"/>
    <w:rsid w:val="004D1A01"/>
    <w:rsid w:val="004F2CCE"/>
    <w:rsid w:val="00532CCC"/>
    <w:rsid w:val="00533BA3"/>
    <w:rsid w:val="00545A65"/>
    <w:rsid w:val="005973BE"/>
    <w:rsid w:val="005B09B0"/>
    <w:rsid w:val="005C3810"/>
    <w:rsid w:val="005E1753"/>
    <w:rsid w:val="006014A5"/>
    <w:rsid w:val="00606AF5"/>
    <w:rsid w:val="00613E43"/>
    <w:rsid w:val="00613FBE"/>
    <w:rsid w:val="00622D86"/>
    <w:rsid w:val="00630129"/>
    <w:rsid w:val="00652D76"/>
    <w:rsid w:val="00653954"/>
    <w:rsid w:val="0065776D"/>
    <w:rsid w:val="00665700"/>
    <w:rsid w:val="0068102F"/>
    <w:rsid w:val="00686F1E"/>
    <w:rsid w:val="006A5E37"/>
    <w:rsid w:val="006B334A"/>
    <w:rsid w:val="006B4F46"/>
    <w:rsid w:val="006C35BE"/>
    <w:rsid w:val="006F07ED"/>
    <w:rsid w:val="006F28AE"/>
    <w:rsid w:val="00701E7E"/>
    <w:rsid w:val="00714499"/>
    <w:rsid w:val="007177B1"/>
    <w:rsid w:val="00720078"/>
    <w:rsid w:val="0072473A"/>
    <w:rsid w:val="0073382E"/>
    <w:rsid w:val="0075106D"/>
    <w:rsid w:val="007629A9"/>
    <w:rsid w:val="00784696"/>
    <w:rsid w:val="007A2309"/>
    <w:rsid w:val="007B2828"/>
    <w:rsid w:val="00805958"/>
    <w:rsid w:val="00824A89"/>
    <w:rsid w:val="00837ACE"/>
    <w:rsid w:val="00837D16"/>
    <w:rsid w:val="00840C15"/>
    <w:rsid w:val="00843EC9"/>
    <w:rsid w:val="008555A6"/>
    <w:rsid w:val="00861C02"/>
    <w:rsid w:val="00883116"/>
    <w:rsid w:val="00896781"/>
    <w:rsid w:val="0089681C"/>
    <w:rsid w:val="008B43E1"/>
    <w:rsid w:val="008C0DE5"/>
    <w:rsid w:val="008F01F4"/>
    <w:rsid w:val="008F4986"/>
    <w:rsid w:val="009179C6"/>
    <w:rsid w:val="00936469"/>
    <w:rsid w:val="00944314"/>
    <w:rsid w:val="009477D0"/>
    <w:rsid w:val="00952CFE"/>
    <w:rsid w:val="0096394C"/>
    <w:rsid w:val="00970149"/>
    <w:rsid w:val="009B590E"/>
    <w:rsid w:val="009B6D72"/>
    <w:rsid w:val="009C5721"/>
    <w:rsid w:val="009E2F7A"/>
    <w:rsid w:val="009F44F5"/>
    <w:rsid w:val="009F702C"/>
    <w:rsid w:val="00A04A10"/>
    <w:rsid w:val="00A31F48"/>
    <w:rsid w:val="00A326E3"/>
    <w:rsid w:val="00AC6189"/>
    <w:rsid w:val="00AD4E9C"/>
    <w:rsid w:val="00AD679F"/>
    <w:rsid w:val="00B117C5"/>
    <w:rsid w:val="00B333EC"/>
    <w:rsid w:val="00B6400D"/>
    <w:rsid w:val="00B727B5"/>
    <w:rsid w:val="00B72FA3"/>
    <w:rsid w:val="00B80032"/>
    <w:rsid w:val="00BA4A87"/>
    <w:rsid w:val="00BC4ED0"/>
    <w:rsid w:val="00BE22F8"/>
    <w:rsid w:val="00C147A6"/>
    <w:rsid w:val="00C32101"/>
    <w:rsid w:val="00C33DF1"/>
    <w:rsid w:val="00C57318"/>
    <w:rsid w:val="00C57E9E"/>
    <w:rsid w:val="00C834FB"/>
    <w:rsid w:val="00C90416"/>
    <w:rsid w:val="00CB1DE3"/>
    <w:rsid w:val="00CD26EC"/>
    <w:rsid w:val="00CD3147"/>
    <w:rsid w:val="00CD3999"/>
    <w:rsid w:val="00CE0AC1"/>
    <w:rsid w:val="00CE2BB4"/>
    <w:rsid w:val="00CF49A9"/>
    <w:rsid w:val="00D04DEC"/>
    <w:rsid w:val="00D11FC3"/>
    <w:rsid w:val="00D175E2"/>
    <w:rsid w:val="00D22FFF"/>
    <w:rsid w:val="00D51FD6"/>
    <w:rsid w:val="00D6605C"/>
    <w:rsid w:val="00D6675D"/>
    <w:rsid w:val="00D85941"/>
    <w:rsid w:val="00DA3EA4"/>
    <w:rsid w:val="00DD0E5A"/>
    <w:rsid w:val="00DD1F13"/>
    <w:rsid w:val="00DE1A2D"/>
    <w:rsid w:val="00DE4239"/>
    <w:rsid w:val="00E05EEB"/>
    <w:rsid w:val="00E254C0"/>
    <w:rsid w:val="00E525EB"/>
    <w:rsid w:val="00E84E53"/>
    <w:rsid w:val="00E87307"/>
    <w:rsid w:val="00E96C8E"/>
    <w:rsid w:val="00EA1400"/>
    <w:rsid w:val="00EA2445"/>
    <w:rsid w:val="00EE0D6A"/>
    <w:rsid w:val="00EE33D4"/>
    <w:rsid w:val="00EF5F07"/>
    <w:rsid w:val="00F078E2"/>
    <w:rsid w:val="00F24016"/>
    <w:rsid w:val="00F317F1"/>
    <w:rsid w:val="00F77552"/>
    <w:rsid w:val="00F972A9"/>
    <w:rsid w:val="00FA23CD"/>
    <w:rsid w:val="00FA7583"/>
    <w:rsid w:val="00F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F4FCC-E400-4804-8935-92CA0F78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46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972A9"/>
    <w:pPr>
      <w:autoSpaceDE w:val="0"/>
      <w:autoSpaceDN w:val="0"/>
      <w:adjustRightInd w:val="0"/>
      <w:spacing w:before="200" w:after="100" w:line="240" w:lineRule="auto"/>
      <w:contextualSpacing/>
      <w:jc w:val="both"/>
      <w:outlineLvl w:val="2"/>
    </w:pPr>
    <w:rPr>
      <w:rFonts w:asciiTheme="majorHAnsi" w:eastAsiaTheme="majorEastAsia" w:hAnsiTheme="majorHAnsi" w:cstheme="majorBidi"/>
      <w:b/>
      <w:smallCaps/>
      <w:color w:val="2F5496" w:themeColor="accent5" w:themeShade="BF"/>
      <w:spacing w:val="2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1B2B3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B2B3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B2B30"/>
    <w:pPr>
      <w:widowControl w:val="0"/>
      <w:shd w:val="clear" w:color="auto" w:fill="FFFFFF"/>
      <w:spacing w:before="1740" w:after="0" w:line="317" w:lineRule="exact"/>
      <w:ind w:hanging="36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1B2B3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Стиль"/>
    <w:uiPriority w:val="99"/>
    <w:rsid w:val="008F0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72A9"/>
    <w:rPr>
      <w:rFonts w:asciiTheme="majorHAnsi" w:eastAsiaTheme="majorEastAsia" w:hAnsiTheme="majorHAnsi" w:cstheme="majorBidi"/>
      <w:b/>
      <w:smallCaps/>
      <w:color w:val="2F5496" w:themeColor="accent5" w:themeShade="BF"/>
      <w:spacing w:val="24"/>
      <w:sz w:val="28"/>
      <w:szCs w:val="28"/>
      <w:lang w:eastAsia="ru-RU"/>
    </w:rPr>
  </w:style>
  <w:style w:type="character" w:styleId="a4">
    <w:name w:val="Hyperlink"/>
    <w:rsid w:val="006C35BE"/>
    <w:rPr>
      <w:color w:val="000080"/>
      <w:u w:val="single"/>
    </w:rPr>
  </w:style>
  <w:style w:type="character" w:customStyle="1" w:styleId="11">
    <w:name w:val="Заголовок №1_"/>
    <w:link w:val="110"/>
    <w:rsid w:val="006C35B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1"/>
    <w:rsid w:val="006C35BE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 + Полужирный"/>
    <w:rsid w:val="006C35BE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110">
    <w:name w:val="Заголовок №11"/>
    <w:basedOn w:val="a"/>
    <w:link w:val="11"/>
    <w:rsid w:val="006C35BE"/>
    <w:pPr>
      <w:widowControl w:val="0"/>
      <w:shd w:val="clear" w:color="auto" w:fill="FFFFFF"/>
      <w:spacing w:before="240" w:after="240" w:line="2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"/>
    <w:rsid w:val="006C35BE"/>
    <w:pPr>
      <w:widowControl w:val="0"/>
      <w:shd w:val="clear" w:color="auto" w:fill="FFFFFF"/>
      <w:spacing w:before="240" w:after="120" w:line="274" w:lineRule="exact"/>
      <w:ind w:hanging="1280"/>
      <w:jc w:val="both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846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5B09B0"/>
    <w:pPr>
      <w:ind w:left="720"/>
      <w:contextualSpacing/>
    </w:pPr>
  </w:style>
  <w:style w:type="character" w:customStyle="1" w:styleId="210">
    <w:name w:val="Основной текст (2) + Полужирный1"/>
    <w:rsid w:val="003B2F7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">
    <w:name w:val="Основной текст (2)"/>
    <w:basedOn w:val="2"/>
    <w:rsid w:val="003B2F77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table" w:styleId="a6">
    <w:name w:val="Table Grid"/>
    <w:basedOn w:val="a1"/>
    <w:uiPriority w:val="39"/>
    <w:rsid w:val="0070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1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06D"/>
  </w:style>
  <w:style w:type="paragraph" w:styleId="a9">
    <w:name w:val="footer"/>
    <w:basedOn w:val="a"/>
    <w:link w:val="aa"/>
    <w:uiPriority w:val="99"/>
    <w:unhideWhenUsed/>
    <w:rsid w:val="00751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06D"/>
  </w:style>
  <w:style w:type="character" w:customStyle="1" w:styleId="12">
    <w:name w:val="Заголовок №1"/>
    <w:basedOn w:val="11"/>
    <w:rsid w:val="00837D16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ab">
    <w:name w:val="Гипертекстовая ссылка"/>
    <w:basedOn w:val="a0"/>
    <w:uiPriority w:val="99"/>
    <w:rsid w:val="00896781"/>
    <w:rPr>
      <w:rFonts w:cs="Times New Roman"/>
      <w:b w:val="0"/>
      <w:color w:val="106BBE"/>
    </w:rPr>
  </w:style>
  <w:style w:type="paragraph" w:styleId="ac">
    <w:name w:val="No Spacing"/>
    <w:basedOn w:val="a"/>
    <w:link w:val="ad"/>
    <w:qFormat/>
    <w:rsid w:val="004763A0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d">
    <w:name w:val="Без интервала Знак"/>
    <w:link w:val="ac"/>
    <w:rsid w:val="004763A0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2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12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LityaginaGV</dc:creator>
  <cp:keywords/>
  <dc:description/>
  <cp:lastModifiedBy>user</cp:lastModifiedBy>
  <cp:revision>165</cp:revision>
  <dcterms:created xsi:type="dcterms:W3CDTF">2019-03-27T06:17:00Z</dcterms:created>
  <dcterms:modified xsi:type="dcterms:W3CDTF">2019-04-04T15:42:00Z</dcterms:modified>
</cp:coreProperties>
</file>